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53" w:rsidRPr="00DB4772" w:rsidRDefault="00AE4253" w:rsidP="00AE4253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DB4772">
        <w:rPr>
          <w:rFonts w:ascii="Times New Roman" w:hAnsi="Times New Roman" w:cs="Times New Roman"/>
          <w:b/>
          <w:sz w:val="24"/>
          <w:szCs w:val="24"/>
        </w:rPr>
        <w:t>Гребінківський</w:t>
      </w:r>
      <w:proofErr w:type="spellEnd"/>
      <w:r w:rsidRPr="00DB4772">
        <w:rPr>
          <w:rFonts w:ascii="Times New Roman" w:hAnsi="Times New Roman" w:cs="Times New Roman"/>
          <w:b/>
          <w:sz w:val="24"/>
          <w:szCs w:val="24"/>
        </w:rPr>
        <w:t xml:space="preserve"> районний суд </w:t>
      </w:r>
    </w:p>
    <w:p w:rsidR="00AE4253" w:rsidRDefault="00AE4253" w:rsidP="00AE4253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DB4772">
        <w:rPr>
          <w:rFonts w:ascii="Times New Roman" w:hAnsi="Times New Roman" w:cs="Times New Roman"/>
          <w:b/>
          <w:sz w:val="24"/>
          <w:szCs w:val="24"/>
        </w:rPr>
        <w:t xml:space="preserve">Полтавської області </w:t>
      </w:r>
    </w:p>
    <w:p w:rsidR="00AE4253" w:rsidRPr="00DB4772" w:rsidRDefault="00AE4253" w:rsidP="00AE4253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AE4253" w:rsidRDefault="00AE4253" w:rsidP="00AE4253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вул. Ярослава Мудрого, 4, м. Гребінка</w:t>
      </w:r>
    </w:p>
    <w:p w:rsidR="00AE4253" w:rsidRDefault="00AE4253" w:rsidP="00AE4253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Полтавська область, 37400</w:t>
      </w:r>
    </w:p>
    <w:p w:rsidR="00AE4253" w:rsidRDefault="00AE4253" w:rsidP="00AE4253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ел. пошта: </w:t>
      </w:r>
      <w:hyperlink r:id="rId5" w:history="1">
        <w:r w:rsidRPr="00CA0746">
          <w:rPr>
            <w:rStyle w:val="a3"/>
            <w:rFonts w:ascii="Times New Roman" w:hAnsi="Times New Roman" w:cs="Times New Roman"/>
          </w:rPr>
          <w:t>inbox@gr.pl.court.gov.ua</w:t>
        </w:r>
      </w:hyperlink>
      <w:r>
        <w:rPr>
          <w:rFonts w:ascii="Times New Roman" w:hAnsi="Times New Roman" w:cs="Times New Roman"/>
        </w:rPr>
        <w:t xml:space="preserve"> </w:t>
      </w:r>
    </w:p>
    <w:p w:rsidR="00AE4253" w:rsidRDefault="00AE4253" w:rsidP="00AE4253">
      <w:pPr>
        <w:spacing w:after="0" w:line="240" w:lineRule="auto"/>
        <w:rPr>
          <w:rFonts w:ascii="Times New Roman" w:hAnsi="Times New Roman" w:cs="Times New Roman"/>
        </w:rPr>
      </w:pPr>
    </w:p>
    <w:p w:rsidR="00AE4253" w:rsidRPr="00DB4772" w:rsidRDefault="00AE4253" w:rsidP="00AE4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DB4772">
        <w:rPr>
          <w:rFonts w:ascii="Times New Roman" w:eastAsia="Times New Roman" w:hAnsi="Times New Roman" w:cs="Times New Roman"/>
          <w:b/>
          <w:bCs/>
          <w:lang w:eastAsia="uk-UA"/>
        </w:rPr>
        <w:t>ЗАЯВА</w:t>
      </w:r>
      <w:r w:rsidRPr="00DB4772">
        <w:rPr>
          <w:rFonts w:ascii="Times New Roman" w:eastAsia="Times New Roman" w:hAnsi="Times New Roman" w:cs="Times New Roman"/>
          <w:b/>
          <w:lang w:eastAsia="uk-UA"/>
        </w:rPr>
        <w:t>*</w:t>
      </w:r>
    </w:p>
    <w:p w:rsidR="00AE4253" w:rsidRPr="00DB4772" w:rsidRDefault="00AE4253" w:rsidP="00AE4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DB4772">
        <w:rPr>
          <w:rFonts w:ascii="Times New Roman" w:eastAsia="Times New Roman" w:hAnsi="Times New Roman" w:cs="Times New Roman"/>
          <w:b/>
          <w:lang w:eastAsia="uk-UA"/>
        </w:rPr>
        <w:t>про повернення коштів з бюджету</w:t>
      </w:r>
    </w:p>
    <w:p w:rsidR="00AE4253" w:rsidRPr="00DB4772" w:rsidRDefault="00AE4253" w:rsidP="00AE4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uk-UA"/>
        </w:rPr>
      </w:pPr>
      <w:r w:rsidRPr="00DB4772">
        <w:rPr>
          <w:rFonts w:ascii="Times New Roman" w:eastAsia="Times New Roman" w:hAnsi="Times New Roman" w:cs="Times New Roman"/>
          <w:b/>
          <w:lang w:eastAsia="uk-UA"/>
        </w:rPr>
        <w:t> </w:t>
      </w:r>
    </w:p>
    <w:p w:rsidR="00AE4253" w:rsidRDefault="00AE4253" w:rsidP="00AE425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DB4772">
        <w:rPr>
          <w:rFonts w:ascii="Times New Roman" w:eastAsia="Times New Roman" w:hAnsi="Times New Roman" w:cs="Times New Roman"/>
          <w:lang w:eastAsia="uk-UA"/>
        </w:rPr>
        <w:t>Прошу повернути помилково сплачений судовий збір</w:t>
      </w:r>
      <w:r>
        <w:rPr>
          <w:rFonts w:ascii="Times New Roman" w:eastAsia="Times New Roman" w:hAnsi="Times New Roman" w:cs="Times New Roman"/>
          <w:lang w:eastAsia="uk-UA"/>
        </w:rPr>
        <w:t xml:space="preserve">, згідно з _______________________________________________________________________________________ </w:t>
      </w:r>
      <w:r w:rsidRPr="002B568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E4253" w:rsidRPr="002B568D" w:rsidRDefault="00AE4253" w:rsidP="00AE425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B568D">
        <w:rPr>
          <w:rFonts w:ascii="Times New Roman" w:hAnsi="Times New Roman" w:cs="Times New Roman"/>
          <w:sz w:val="20"/>
          <w:szCs w:val="20"/>
        </w:rPr>
        <w:t>(документ на переказ, що підтверджує перерахування коштів до відповідного бюджету, дата та номер)</w:t>
      </w:r>
    </w:p>
    <w:p w:rsidR="00AE4253" w:rsidRDefault="00AE4253" w:rsidP="00AE4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в сумі _________________________________________________________________________________,</w:t>
      </w:r>
    </w:p>
    <w:p w:rsidR="00AE4253" w:rsidRDefault="00AE4253" w:rsidP="00AE4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2B568D">
        <w:rPr>
          <w:rFonts w:ascii="Times New Roman" w:hAnsi="Times New Roman" w:cs="Times New Roman"/>
          <w:sz w:val="20"/>
          <w:szCs w:val="20"/>
        </w:rPr>
        <w:t>(цифрами та словами)</w:t>
      </w:r>
    </w:p>
    <w:p w:rsidR="00AE4253" w:rsidRPr="002B568D" w:rsidRDefault="00AE4253" w:rsidP="00AE4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з цією метою надаю </w:t>
      </w:r>
      <w:r w:rsidRPr="00DB4772">
        <w:rPr>
          <w:rFonts w:ascii="Times New Roman" w:eastAsia="Times New Roman" w:hAnsi="Times New Roman" w:cs="Times New Roman"/>
          <w:lang w:eastAsia="uk-UA"/>
        </w:rPr>
        <w:t>таку інформацію:</w:t>
      </w:r>
    </w:p>
    <w:p w:rsidR="00AE4253" w:rsidRDefault="00AE4253" w:rsidP="00AE42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DB4772">
        <w:rPr>
          <w:rFonts w:ascii="Times New Roman" w:eastAsia="Times New Roman" w:hAnsi="Times New Roman" w:cs="Times New Roman"/>
          <w:lang w:eastAsia="uk-UA"/>
        </w:rPr>
        <w:t>_______________________________________________</w:t>
      </w:r>
      <w:r>
        <w:rPr>
          <w:rFonts w:ascii="Times New Roman" w:eastAsia="Times New Roman" w:hAnsi="Times New Roman" w:cs="Times New Roman"/>
          <w:lang w:eastAsia="uk-UA"/>
        </w:rPr>
        <w:t>_______________________________</w:t>
      </w:r>
      <w:r w:rsidRPr="00DB4772">
        <w:rPr>
          <w:rFonts w:ascii="Times New Roman" w:eastAsia="Times New Roman" w:hAnsi="Times New Roman" w:cs="Times New Roman"/>
          <w:lang w:eastAsia="uk-UA"/>
        </w:rPr>
        <w:t>;</w:t>
      </w:r>
    </w:p>
    <w:p w:rsidR="00AE4253" w:rsidRPr="00AE4253" w:rsidRDefault="00AE4253" w:rsidP="00AE4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DB4772">
        <w:rPr>
          <w:rFonts w:ascii="Times New Roman" w:eastAsia="Times New Roman" w:hAnsi="Times New Roman" w:cs="Times New Roman"/>
          <w:sz w:val="18"/>
          <w:szCs w:val="18"/>
          <w:lang w:eastAsia="uk-UA"/>
        </w:rPr>
        <w:t>(</w:t>
      </w:r>
      <w:r w:rsidRPr="00AE4253">
        <w:rPr>
          <w:rFonts w:ascii="Times New Roman" w:eastAsia="Times New Roman" w:hAnsi="Times New Roman" w:cs="Times New Roman"/>
          <w:sz w:val="18"/>
          <w:szCs w:val="18"/>
          <w:lang w:eastAsia="uk-UA"/>
        </w:rPr>
        <w:t>прізвище, ім’я, по батькові (за наявності) фізичної особи (латиницею у разі повернення коштів в іноземній валюті)</w:t>
      </w:r>
    </w:p>
    <w:p w:rsidR="00AE4253" w:rsidRPr="00DB4772" w:rsidRDefault="00AE4253" w:rsidP="00AE425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DB4772">
        <w:rPr>
          <w:rFonts w:ascii="Times New Roman" w:eastAsia="Times New Roman" w:hAnsi="Times New Roman" w:cs="Times New Roman"/>
          <w:lang w:eastAsia="uk-UA"/>
        </w:rPr>
        <w:t>_______________________________________________</w:t>
      </w:r>
      <w:r>
        <w:rPr>
          <w:rFonts w:ascii="Times New Roman" w:eastAsia="Times New Roman" w:hAnsi="Times New Roman" w:cs="Times New Roman"/>
          <w:lang w:eastAsia="uk-UA"/>
        </w:rPr>
        <w:t>_______________________________</w:t>
      </w:r>
      <w:r w:rsidRPr="00DB4772">
        <w:rPr>
          <w:rFonts w:ascii="Times New Roman" w:eastAsia="Times New Roman" w:hAnsi="Times New Roman" w:cs="Times New Roman"/>
          <w:lang w:eastAsia="uk-UA"/>
        </w:rPr>
        <w:t>;</w:t>
      </w:r>
    </w:p>
    <w:p w:rsidR="00AE4253" w:rsidRPr="00DB4772" w:rsidRDefault="00AE4253" w:rsidP="00AE425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B4772">
        <w:rPr>
          <w:rFonts w:ascii="Times New Roman" w:eastAsia="Times New Roman" w:hAnsi="Times New Roman" w:cs="Times New Roman"/>
          <w:sz w:val="20"/>
          <w:szCs w:val="20"/>
          <w:lang w:eastAsia="uk-UA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реєстраційний номер облікової картки платника податків (ідентифікаційний номер</w:t>
      </w:r>
      <w:r w:rsidRPr="00DB4772">
        <w:rPr>
          <w:rFonts w:ascii="Times New Roman" w:eastAsia="Times New Roman" w:hAnsi="Times New Roman" w:cs="Times New Roman"/>
          <w:sz w:val="20"/>
          <w:szCs w:val="20"/>
          <w:lang w:eastAsia="uk-UA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або серія (за наявності) та номер паспорта (для фізичних осіб, які через свої релігійні переконання в установленому порядку відмовилися від прийняття реєстраційного номера облікової картки платника податків та мають відмітку у паспорті)</w:t>
      </w:r>
    </w:p>
    <w:p w:rsidR="00AE4253" w:rsidRPr="00DB4772" w:rsidRDefault="00AE4253" w:rsidP="00AE425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DB4772">
        <w:rPr>
          <w:rFonts w:ascii="Times New Roman" w:eastAsia="Times New Roman" w:hAnsi="Times New Roman" w:cs="Times New Roman"/>
          <w:lang w:eastAsia="uk-UA"/>
        </w:rPr>
        <w:t>_______________________________________________</w:t>
      </w:r>
      <w:r>
        <w:rPr>
          <w:rFonts w:ascii="Times New Roman" w:eastAsia="Times New Roman" w:hAnsi="Times New Roman" w:cs="Times New Roman"/>
          <w:lang w:eastAsia="uk-UA"/>
        </w:rPr>
        <w:t>_______________________________</w:t>
      </w:r>
      <w:r w:rsidRPr="00DB4772">
        <w:rPr>
          <w:rFonts w:ascii="Times New Roman" w:eastAsia="Times New Roman" w:hAnsi="Times New Roman" w:cs="Times New Roman"/>
          <w:lang w:eastAsia="uk-UA"/>
        </w:rPr>
        <w:t>;</w:t>
      </w:r>
    </w:p>
    <w:p w:rsidR="00AE4253" w:rsidRPr="00DB4772" w:rsidRDefault="00AE4253" w:rsidP="00AE4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B4772">
        <w:rPr>
          <w:rFonts w:ascii="Times New Roman" w:eastAsia="Times New Roman" w:hAnsi="Times New Roman" w:cs="Times New Roman"/>
          <w:sz w:val="20"/>
          <w:szCs w:val="20"/>
          <w:lang w:eastAsia="uk-UA"/>
        </w:rPr>
        <w:t>(місце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проживання фізичної </w:t>
      </w:r>
      <w:r w:rsidRPr="00DB4772">
        <w:rPr>
          <w:rFonts w:ascii="Times New Roman" w:eastAsia="Times New Roman" w:hAnsi="Times New Roman" w:cs="Times New Roman"/>
          <w:sz w:val="20"/>
          <w:szCs w:val="20"/>
          <w:lang w:eastAsia="uk-UA"/>
        </w:rPr>
        <w:t>особи</w:t>
      </w:r>
      <w:r w:rsidRPr="00876B2D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(латиницею у разі повернення коштів в іноземній валюті)</w:t>
      </w:r>
    </w:p>
    <w:p w:rsidR="00AE4253" w:rsidRPr="00DB4772" w:rsidRDefault="00AE4253" w:rsidP="00AE425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DB4772">
        <w:rPr>
          <w:rFonts w:ascii="Times New Roman" w:eastAsia="Times New Roman" w:hAnsi="Times New Roman" w:cs="Times New Roman"/>
          <w:lang w:eastAsia="uk-UA"/>
        </w:rPr>
        <w:t>_______________________________________________</w:t>
      </w:r>
      <w:r>
        <w:rPr>
          <w:rFonts w:ascii="Times New Roman" w:eastAsia="Times New Roman" w:hAnsi="Times New Roman" w:cs="Times New Roman"/>
          <w:lang w:eastAsia="uk-UA"/>
        </w:rPr>
        <w:t>_______________________________</w:t>
      </w:r>
      <w:r w:rsidRPr="00DB4772">
        <w:rPr>
          <w:rFonts w:ascii="Times New Roman" w:eastAsia="Times New Roman" w:hAnsi="Times New Roman" w:cs="Times New Roman"/>
          <w:lang w:eastAsia="uk-UA"/>
        </w:rPr>
        <w:t>;</w:t>
      </w:r>
    </w:p>
    <w:p w:rsidR="00AE4253" w:rsidRPr="00DB4772" w:rsidRDefault="00AE4253" w:rsidP="00AE4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B4772">
        <w:rPr>
          <w:rFonts w:ascii="Times New Roman" w:eastAsia="Times New Roman" w:hAnsi="Times New Roman" w:cs="Times New Roman"/>
          <w:sz w:val="20"/>
          <w:szCs w:val="20"/>
          <w:lang w:eastAsia="uk-UA"/>
        </w:rPr>
        <w:t>(номер контактного телефону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(для фізичної особи – за її згодою</w:t>
      </w:r>
      <w:r w:rsidRPr="00DB4772">
        <w:rPr>
          <w:rFonts w:ascii="Times New Roman" w:eastAsia="Times New Roman" w:hAnsi="Times New Roman" w:cs="Times New Roman"/>
          <w:sz w:val="20"/>
          <w:szCs w:val="20"/>
          <w:lang w:eastAsia="uk-UA"/>
        </w:rPr>
        <w:t>)</w:t>
      </w:r>
    </w:p>
    <w:p w:rsidR="00AE4253" w:rsidRPr="00DB4772" w:rsidRDefault="00AE4253" w:rsidP="00AE425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DB4772">
        <w:rPr>
          <w:rFonts w:ascii="Times New Roman" w:eastAsia="Times New Roman" w:hAnsi="Times New Roman" w:cs="Times New Roman"/>
          <w:lang w:eastAsia="uk-UA"/>
        </w:rPr>
        <w:t>________________________________________________</w:t>
      </w:r>
      <w:r>
        <w:rPr>
          <w:rFonts w:ascii="Times New Roman" w:eastAsia="Times New Roman" w:hAnsi="Times New Roman" w:cs="Times New Roman"/>
          <w:lang w:eastAsia="uk-UA"/>
        </w:rPr>
        <w:t>______________________________</w:t>
      </w:r>
      <w:r w:rsidRPr="00DB4772">
        <w:rPr>
          <w:rFonts w:ascii="Times New Roman" w:eastAsia="Times New Roman" w:hAnsi="Times New Roman" w:cs="Times New Roman"/>
          <w:lang w:eastAsia="uk-UA"/>
        </w:rPr>
        <w:t>;</w:t>
      </w:r>
    </w:p>
    <w:p w:rsidR="00AE4253" w:rsidRPr="00DB4772" w:rsidRDefault="00AE4253" w:rsidP="00AE4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B4772">
        <w:rPr>
          <w:rFonts w:ascii="Times New Roman" w:eastAsia="Times New Roman" w:hAnsi="Times New Roman" w:cs="Times New Roman"/>
          <w:sz w:val="20"/>
          <w:szCs w:val="20"/>
          <w:lang w:eastAsia="uk-UA"/>
        </w:rPr>
        <w:t>(причина повернення коштів з бюджету)</w:t>
      </w:r>
    </w:p>
    <w:p w:rsidR="00AE4253" w:rsidRPr="00DB4772" w:rsidRDefault="00AE4253" w:rsidP="00AE425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DB4772">
        <w:rPr>
          <w:rFonts w:ascii="Times New Roman" w:eastAsia="Times New Roman" w:hAnsi="Times New Roman" w:cs="Times New Roman"/>
          <w:lang w:eastAsia="uk-UA"/>
        </w:rPr>
        <w:t>________________________________________________</w:t>
      </w:r>
      <w:r>
        <w:rPr>
          <w:rFonts w:ascii="Times New Roman" w:eastAsia="Times New Roman" w:hAnsi="Times New Roman" w:cs="Times New Roman"/>
          <w:lang w:eastAsia="uk-UA"/>
        </w:rPr>
        <w:t>______________________________</w:t>
      </w:r>
      <w:r w:rsidRPr="00DB4772">
        <w:rPr>
          <w:rFonts w:ascii="Times New Roman" w:eastAsia="Times New Roman" w:hAnsi="Times New Roman" w:cs="Times New Roman"/>
          <w:lang w:eastAsia="uk-UA"/>
        </w:rPr>
        <w:t>;</w:t>
      </w:r>
    </w:p>
    <w:p w:rsidR="00AE4253" w:rsidRPr="00DB4772" w:rsidRDefault="00AE4253" w:rsidP="00AE4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    </w:t>
      </w:r>
      <w:r w:rsidRPr="00DB477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(найменування та місцезнаходження банку, 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де</w:t>
      </w:r>
      <w:r w:rsidRPr="00DB477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відкрито рахунок отримувача коштів</w:t>
      </w:r>
      <w:r w:rsidRPr="00876B2D">
        <w:rPr>
          <w:rFonts w:ascii="Times New Roman" w:eastAsia="Times New Roman" w:hAnsi="Times New Roman" w:cs="Times New Roman"/>
          <w:sz w:val="20"/>
          <w:szCs w:val="20"/>
          <w:lang w:eastAsia="uk-UA"/>
        </w:rPr>
        <w:t>, реквізити рахунка</w:t>
      </w:r>
      <w:r w:rsidRPr="00DB4772">
        <w:rPr>
          <w:rFonts w:ascii="Times New Roman" w:eastAsia="Times New Roman" w:hAnsi="Times New Roman" w:cs="Times New Roman"/>
          <w:sz w:val="20"/>
          <w:szCs w:val="20"/>
          <w:lang w:eastAsia="uk-UA"/>
        </w:rPr>
        <w:t>)</w:t>
      </w:r>
    </w:p>
    <w:p w:rsidR="00AE4253" w:rsidRPr="00DB4772" w:rsidRDefault="00AE4253" w:rsidP="00AE425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DB4772">
        <w:rPr>
          <w:rFonts w:ascii="Times New Roman" w:eastAsia="Times New Roman" w:hAnsi="Times New Roman" w:cs="Times New Roman"/>
          <w:lang w:eastAsia="uk-UA"/>
        </w:rPr>
        <w:t>________________________________________________</w:t>
      </w:r>
      <w:r>
        <w:rPr>
          <w:rFonts w:ascii="Times New Roman" w:eastAsia="Times New Roman" w:hAnsi="Times New Roman" w:cs="Times New Roman"/>
          <w:lang w:eastAsia="uk-UA"/>
        </w:rPr>
        <w:t>______________________________.</w:t>
      </w:r>
    </w:p>
    <w:p w:rsidR="00AE4253" w:rsidRPr="00DB4772" w:rsidRDefault="00AE4253" w:rsidP="00AE4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B4772">
        <w:rPr>
          <w:rFonts w:ascii="Times New Roman" w:eastAsia="Times New Roman" w:hAnsi="Times New Roman" w:cs="Times New Roman"/>
          <w:sz w:val="20"/>
          <w:szCs w:val="20"/>
          <w:lang w:eastAsia="uk-UA"/>
        </w:rPr>
        <w:t>(номер карткового рахунка отримувача коштів (за наявності)</w:t>
      </w:r>
    </w:p>
    <w:p w:rsidR="00AE4253" w:rsidRPr="00DB4772" w:rsidRDefault="00AE4253" w:rsidP="00AE4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DB4772">
        <w:rPr>
          <w:rFonts w:ascii="Times New Roman" w:eastAsia="Times New Roman" w:hAnsi="Times New Roman" w:cs="Times New Roman"/>
          <w:lang w:eastAsia="uk-UA"/>
        </w:rPr>
        <w:t> </w:t>
      </w:r>
    </w:p>
    <w:p w:rsidR="00AE4253" w:rsidRDefault="00AE4253" w:rsidP="00AE4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uk-UA"/>
        </w:rPr>
      </w:pPr>
      <w:r w:rsidRPr="00DB4772">
        <w:rPr>
          <w:rFonts w:ascii="Times New Roman" w:eastAsia="Times New Roman" w:hAnsi="Times New Roman" w:cs="Times New Roman"/>
          <w:b/>
          <w:bCs/>
          <w:lang w:eastAsia="uk-UA"/>
        </w:rPr>
        <w:t>Додаток:</w:t>
      </w:r>
      <w:r>
        <w:rPr>
          <w:rFonts w:ascii="Times New Roman" w:eastAsia="Times New Roman" w:hAnsi="Times New Roman" w:cs="Times New Roman"/>
          <w:lang w:eastAsia="uk-UA"/>
        </w:rPr>
        <w:t xml:space="preserve"> </w:t>
      </w:r>
      <w:r w:rsidRPr="00DB4772">
        <w:rPr>
          <w:rFonts w:ascii="Times New Roman" w:eastAsia="Times New Roman" w:hAnsi="Times New Roman" w:cs="Times New Roman"/>
          <w:lang w:eastAsia="uk-UA"/>
        </w:rPr>
        <w:t xml:space="preserve">оригінал або копія документа на переказ, або паперова копія електронного розрахункового документа, </w:t>
      </w:r>
      <w:r>
        <w:rPr>
          <w:rFonts w:ascii="Times New Roman" w:eastAsia="Times New Roman" w:hAnsi="Times New Roman" w:cs="Times New Roman"/>
          <w:lang w:eastAsia="uk-UA"/>
        </w:rPr>
        <w:t>що</w:t>
      </w:r>
      <w:r w:rsidRPr="00DB4772">
        <w:rPr>
          <w:rFonts w:ascii="Times New Roman" w:eastAsia="Times New Roman" w:hAnsi="Times New Roman" w:cs="Times New Roman"/>
          <w:lang w:eastAsia="uk-UA"/>
        </w:rPr>
        <w:t xml:space="preserve"> підтверджують перерахування коштів до бюджету; інші підтверджуючі документи або їх копії (за бажанням заявника).</w:t>
      </w:r>
      <w:r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AE4253" w:rsidRPr="00DB4772" w:rsidRDefault="00AE4253" w:rsidP="00AE4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DB4772">
        <w:rPr>
          <w:rFonts w:ascii="Times New Roman" w:eastAsia="Times New Roman" w:hAnsi="Times New Roman" w:cs="Times New Roman"/>
          <w:b/>
          <w:lang w:eastAsia="uk-UA"/>
        </w:rPr>
        <w:t>*</w:t>
      </w:r>
      <w:r w:rsidRPr="00876B2D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У разі визначення </w:t>
      </w:r>
      <w:r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платником у заяві </w:t>
      </w:r>
      <w:r w:rsidRPr="00876B2D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довіреної особи для отримання коштів, що мають бути повернені йому з бюджету – до заяви </w:t>
      </w:r>
      <w:r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також </w:t>
      </w:r>
      <w:r w:rsidRPr="00876B2D">
        <w:rPr>
          <w:rFonts w:ascii="Times New Roman" w:eastAsia="Times New Roman" w:hAnsi="Times New Roman" w:cs="Times New Roman"/>
          <w:sz w:val="18"/>
          <w:szCs w:val="18"/>
          <w:lang w:eastAsia="uk-UA"/>
        </w:rPr>
        <w:t>додаються довіреність на отримання коштів довіреною особою, засвідчена згідно з вимогами Цивільного кодексу України, та копія паспорта довіреної особи.</w:t>
      </w:r>
    </w:p>
    <w:p w:rsidR="00AE4253" w:rsidRDefault="00AE4253" w:rsidP="00AE4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AE4253" w:rsidRPr="00876B2D" w:rsidRDefault="00AE4253" w:rsidP="00AE4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AE4253" w:rsidRPr="00DB4772" w:rsidRDefault="00AE4253" w:rsidP="00AE4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Дата ________________</w:t>
      </w:r>
      <w:r>
        <w:rPr>
          <w:rFonts w:ascii="Times New Roman" w:eastAsia="Times New Roman" w:hAnsi="Times New Roman" w:cs="Times New Roman"/>
          <w:lang w:eastAsia="uk-UA"/>
        </w:rPr>
        <w:tab/>
      </w:r>
      <w:r>
        <w:rPr>
          <w:rFonts w:ascii="Times New Roman" w:eastAsia="Times New Roman" w:hAnsi="Times New Roman" w:cs="Times New Roman"/>
          <w:lang w:eastAsia="uk-UA"/>
        </w:rPr>
        <w:tab/>
      </w:r>
      <w:r>
        <w:rPr>
          <w:rFonts w:ascii="Times New Roman" w:eastAsia="Times New Roman" w:hAnsi="Times New Roman" w:cs="Times New Roman"/>
          <w:lang w:eastAsia="uk-UA"/>
        </w:rPr>
        <w:tab/>
      </w:r>
      <w:r>
        <w:rPr>
          <w:rFonts w:ascii="Times New Roman" w:eastAsia="Times New Roman" w:hAnsi="Times New Roman" w:cs="Times New Roman"/>
          <w:lang w:eastAsia="uk-UA"/>
        </w:rPr>
        <w:tab/>
        <w:t>Підпис _________________</w:t>
      </w:r>
    </w:p>
    <w:p w:rsidR="00AE4253" w:rsidRDefault="00AE4253" w:rsidP="00AE4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AE4253" w:rsidRDefault="00AE4253" w:rsidP="00AE4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AE4253" w:rsidRPr="00DB4772" w:rsidRDefault="00AE4253" w:rsidP="00AE4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DB4772">
        <w:rPr>
          <w:rFonts w:ascii="Times New Roman" w:eastAsia="Times New Roman" w:hAnsi="Times New Roman" w:cs="Times New Roman"/>
          <w:b/>
          <w:lang w:eastAsia="uk-UA"/>
        </w:rPr>
        <w:t>*</w:t>
      </w:r>
      <w:r w:rsidRPr="00DB4772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DB4772">
        <w:rPr>
          <w:rFonts w:ascii="Times New Roman" w:eastAsia="Times New Roman" w:hAnsi="Times New Roman" w:cs="Times New Roman"/>
          <w:b/>
          <w:lang w:eastAsia="uk-UA"/>
        </w:rPr>
        <w:t>Зверніть увагу !!!</w:t>
      </w:r>
      <w:r>
        <w:rPr>
          <w:rFonts w:ascii="Times New Roman" w:eastAsia="Times New Roman" w:hAnsi="Times New Roman" w:cs="Times New Roman"/>
          <w:lang w:eastAsia="uk-UA"/>
        </w:rPr>
        <w:t xml:space="preserve"> З</w:t>
      </w:r>
      <w:r w:rsidRPr="00DB4772">
        <w:rPr>
          <w:rFonts w:ascii="Times New Roman" w:eastAsia="Times New Roman" w:hAnsi="Times New Roman" w:cs="Times New Roman"/>
          <w:lang w:eastAsia="uk-UA"/>
        </w:rPr>
        <w:t>аява про повернення коштів з бюджету складається</w:t>
      </w:r>
      <w:r>
        <w:rPr>
          <w:rFonts w:ascii="Times New Roman" w:eastAsia="Times New Roman" w:hAnsi="Times New Roman" w:cs="Times New Roman"/>
          <w:lang w:eastAsia="uk-UA"/>
        </w:rPr>
        <w:t xml:space="preserve"> </w:t>
      </w:r>
      <w:r w:rsidRPr="00DB4772">
        <w:rPr>
          <w:rFonts w:ascii="Times New Roman" w:eastAsia="Times New Roman" w:hAnsi="Times New Roman" w:cs="Times New Roman"/>
          <w:b/>
          <w:bCs/>
          <w:lang w:eastAsia="uk-UA"/>
        </w:rPr>
        <w:t>із обов'язковим зазначенням інформації в послідовності</w:t>
      </w:r>
      <w:r>
        <w:rPr>
          <w:rFonts w:ascii="Times New Roman" w:eastAsia="Times New Roman" w:hAnsi="Times New Roman" w:cs="Times New Roman"/>
          <w:b/>
          <w:bCs/>
          <w:lang w:eastAsia="uk-UA"/>
        </w:rPr>
        <w:t xml:space="preserve">, </w:t>
      </w:r>
      <w:r w:rsidRPr="00DB4772">
        <w:rPr>
          <w:rFonts w:ascii="Times New Roman" w:eastAsia="Times New Roman" w:hAnsi="Times New Roman" w:cs="Times New Roman"/>
          <w:lang w:eastAsia="uk-UA"/>
        </w:rPr>
        <w:t>зазначеній в зразку заяви</w:t>
      </w:r>
      <w:r>
        <w:rPr>
          <w:rFonts w:ascii="Times New Roman" w:eastAsia="Times New Roman" w:hAnsi="Times New Roman" w:cs="Times New Roman"/>
          <w:lang w:eastAsia="uk-UA"/>
        </w:rPr>
        <w:t>!</w:t>
      </w:r>
    </w:p>
    <w:p w:rsidR="00AE4253" w:rsidRPr="00DB4772" w:rsidRDefault="00AE4253" w:rsidP="00AE42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4253" w:rsidRPr="00DB4772" w:rsidRDefault="00AE4253" w:rsidP="00AE4253">
      <w:pPr>
        <w:spacing w:after="0" w:line="240" w:lineRule="auto"/>
        <w:rPr>
          <w:rFonts w:ascii="Times New Roman" w:hAnsi="Times New Roman" w:cs="Times New Roman"/>
        </w:rPr>
      </w:pPr>
    </w:p>
    <w:p w:rsidR="00DA4A34" w:rsidRDefault="00DA4A34"/>
    <w:sectPr w:rsidR="00DA4A34" w:rsidSect="00DA4A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27B60"/>
    <w:multiLevelType w:val="multilevel"/>
    <w:tmpl w:val="AE4A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3D7D9F"/>
    <w:multiLevelType w:val="multilevel"/>
    <w:tmpl w:val="19AA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6670CC"/>
    <w:multiLevelType w:val="multilevel"/>
    <w:tmpl w:val="347C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610307"/>
    <w:multiLevelType w:val="multilevel"/>
    <w:tmpl w:val="B9EE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DF7EE4"/>
    <w:multiLevelType w:val="multilevel"/>
    <w:tmpl w:val="A124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F66946"/>
    <w:multiLevelType w:val="multilevel"/>
    <w:tmpl w:val="CE92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FD7097"/>
    <w:multiLevelType w:val="multilevel"/>
    <w:tmpl w:val="3954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4253"/>
    <w:rsid w:val="00013605"/>
    <w:rsid w:val="002A6154"/>
    <w:rsid w:val="00651C27"/>
    <w:rsid w:val="00775580"/>
    <w:rsid w:val="00877B43"/>
    <w:rsid w:val="0092121E"/>
    <w:rsid w:val="009D2794"/>
    <w:rsid w:val="00AA4584"/>
    <w:rsid w:val="00AE4253"/>
    <w:rsid w:val="00AF613D"/>
    <w:rsid w:val="00CF7907"/>
    <w:rsid w:val="00DA3BCC"/>
    <w:rsid w:val="00DA4A34"/>
    <w:rsid w:val="00FD7FAF"/>
    <w:rsid w:val="00FE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BDF52-40E5-4827-8BB5-1B2AD1E7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gr.pl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1745</Words>
  <Characters>995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Зал_ВКЗ</dc:creator>
  <cp:lastModifiedBy>Admin</cp:lastModifiedBy>
  <cp:revision>2</cp:revision>
  <dcterms:created xsi:type="dcterms:W3CDTF">2022-02-10T11:01:00Z</dcterms:created>
  <dcterms:modified xsi:type="dcterms:W3CDTF">2022-02-10T12:05:00Z</dcterms:modified>
</cp:coreProperties>
</file>