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38" w:rsidRPr="009C6A57" w:rsidRDefault="00FC3838" w:rsidP="00FC3838">
      <w:pPr>
        <w:spacing w:after="150" w:line="240" w:lineRule="auto"/>
        <w:jc w:val="right"/>
        <w:outlineLvl w:val="0"/>
        <w:rPr>
          <w:rFonts w:ascii="Times New Roman" w:eastAsia="Times New Roman" w:hAnsi="Times New Roman" w:cs="Times New Roman"/>
          <w:b/>
          <w:color w:val="0163B6"/>
          <w:kern w:val="36"/>
          <w:sz w:val="24"/>
          <w:szCs w:val="24"/>
          <w:lang w:eastAsia="uk-UA"/>
        </w:rPr>
      </w:pPr>
      <w:bookmarkStart w:id="0" w:name="_GoBack"/>
      <w:bookmarkEnd w:id="0"/>
      <w:r w:rsidRPr="009C6A57">
        <w:rPr>
          <w:rFonts w:ascii="Times New Roman" w:eastAsia="Times New Roman" w:hAnsi="Times New Roman" w:cs="Times New Roman"/>
          <w:b/>
          <w:color w:val="0163B6"/>
          <w:kern w:val="36"/>
          <w:sz w:val="24"/>
          <w:szCs w:val="24"/>
          <w:lang w:eastAsia="uk-UA"/>
        </w:rPr>
        <w:t>ЗРАЗОК!!!</w:t>
      </w:r>
    </w:p>
    <w:p w:rsidR="00D66A6F" w:rsidRPr="009C6A57" w:rsidRDefault="00FC3838" w:rsidP="00591A21">
      <w:pPr>
        <w:spacing w:after="150" w:line="240" w:lineRule="auto"/>
        <w:jc w:val="center"/>
        <w:outlineLvl w:val="0"/>
        <w:rPr>
          <w:rFonts w:ascii="Times New Roman" w:eastAsia="Times New Roman" w:hAnsi="Times New Roman" w:cs="Times New Roman"/>
          <w:b/>
          <w:i/>
          <w:color w:val="0163B6"/>
          <w:kern w:val="36"/>
          <w:sz w:val="24"/>
          <w:szCs w:val="24"/>
          <w:lang w:eastAsia="uk-UA"/>
        </w:rPr>
      </w:pPr>
      <w:r w:rsidRPr="009C6A57">
        <w:rPr>
          <w:rFonts w:ascii="Times New Roman" w:eastAsia="Times New Roman" w:hAnsi="Times New Roman" w:cs="Times New Roman"/>
          <w:b/>
          <w:i/>
          <w:color w:val="0163B6"/>
          <w:kern w:val="36"/>
          <w:sz w:val="24"/>
          <w:szCs w:val="24"/>
          <w:lang w:eastAsia="uk-UA"/>
        </w:rPr>
        <w:t>Заява про видачу судового наказу щодо стягнення мінімального розміру аліментів у твердій грошовій сумі</w:t>
      </w:r>
    </w:p>
    <w:p w:rsidR="00FC3838" w:rsidRPr="00591A21" w:rsidRDefault="009C6A57" w:rsidP="00D66A6F">
      <w:pPr>
        <w:spacing w:after="15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C3838" w:rsidRPr="00591A21">
        <w:rPr>
          <w:rFonts w:ascii="Times New Roman" w:eastAsia="Times New Roman" w:hAnsi="Times New Roman" w:cs="Times New Roman"/>
          <w:sz w:val="24"/>
          <w:szCs w:val="24"/>
          <w:lang w:eastAsia="uk-UA"/>
        </w:rPr>
        <w:t xml:space="preserve">До </w:t>
      </w:r>
      <w:proofErr w:type="spellStart"/>
      <w:r w:rsidR="00FC3838" w:rsidRPr="00591A21">
        <w:rPr>
          <w:rFonts w:ascii="Times New Roman" w:eastAsia="Times New Roman" w:hAnsi="Times New Roman" w:cs="Times New Roman"/>
          <w:sz w:val="24"/>
          <w:szCs w:val="24"/>
          <w:lang w:eastAsia="uk-UA"/>
        </w:rPr>
        <w:t>Гребінківського</w:t>
      </w:r>
      <w:proofErr w:type="spellEnd"/>
      <w:r w:rsidR="00FC3838" w:rsidRPr="00591A21">
        <w:rPr>
          <w:rFonts w:ascii="Times New Roman" w:eastAsia="Times New Roman" w:hAnsi="Times New Roman" w:cs="Times New Roman"/>
          <w:sz w:val="24"/>
          <w:szCs w:val="24"/>
          <w:lang w:eastAsia="uk-UA"/>
        </w:rPr>
        <w:t xml:space="preserve"> районного суду </w:t>
      </w:r>
    </w:p>
    <w:p w:rsidR="005F3B42" w:rsidRPr="00591A21" w:rsidRDefault="009C6A57" w:rsidP="009C6A57">
      <w:pPr>
        <w:spacing w:after="15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C3838" w:rsidRPr="00591A21">
        <w:rPr>
          <w:rFonts w:ascii="Times New Roman" w:eastAsia="Times New Roman" w:hAnsi="Times New Roman" w:cs="Times New Roman"/>
          <w:sz w:val="24"/>
          <w:szCs w:val="24"/>
          <w:lang w:eastAsia="uk-UA"/>
        </w:rPr>
        <w:t>Полтавської області</w:t>
      </w:r>
    </w:p>
    <w:p w:rsidR="00591A21" w:rsidRDefault="00591A21" w:rsidP="00591A21">
      <w:pPr>
        <w:contextualSpacing/>
        <w:rPr>
          <w:rFonts w:ascii="Times New Roman" w:eastAsia="Times New Roman" w:hAnsi="Times New Roman" w:cs="Times New Roman"/>
          <w:sz w:val="24"/>
          <w:szCs w:val="24"/>
          <w:lang w:eastAsia="uk-UA"/>
        </w:rPr>
      </w:pPr>
    </w:p>
    <w:p w:rsidR="00591A21" w:rsidRPr="00591A21" w:rsidRDefault="009C6A57" w:rsidP="00591A21">
      <w:pPr>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C3838" w:rsidRPr="00591A21">
        <w:rPr>
          <w:rFonts w:ascii="Times New Roman" w:eastAsia="Times New Roman" w:hAnsi="Times New Roman" w:cs="Times New Roman"/>
          <w:sz w:val="24"/>
          <w:szCs w:val="24"/>
          <w:lang w:eastAsia="uk-UA"/>
        </w:rPr>
        <w:t>ЗАЯВНИК: </w:t>
      </w:r>
      <w:r w:rsidR="00591A21" w:rsidRPr="00591A21">
        <w:rPr>
          <w:rFonts w:ascii="Times New Roman" w:eastAsia="Times New Roman" w:hAnsi="Times New Roman" w:cs="Times New Roman"/>
          <w:sz w:val="24"/>
          <w:szCs w:val="24"/>
          <w:lang w:eastAsia="uk-UA"/>
        </w:rPr>
        <w:t xml:space="preserve">ПІБ, місце проживання,                  </w:t>
      </w:r>
    </w:p>
    <w:p w:rsidR="00591A21" w:rsidRPr="00591A21" w:rsidRDefault="009C6A57" w:rsidP="00591A21">
      <w:pPr>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91A21" w:rsidRPr="00591A21">
        <w:rPr>
          <w:rFonts w:ascii="Times New Roman" w:eastAsia="Times New Roman" w:hAnsi="Times New Roman" w:cs="Times New Roman"/>
          <w:sz w:val="24"/>
          <w:szCs w:val="24"/>
          <w:lang w:eastAsia="uk-UA"/>
        </w:rPr>
        <w:t xml:space="preserve"> реєстраційний  номер облікової картки платника </w:t>
      </w:r>
    </w:p>
    <w:p w:rsidR="00591A21" w:rsidRPr="00591A21" w:rsidRDefault="00591A21" w:rsidP="00591A21">
      <w:pPr>
        <w:spacing w:after="150" w:line="240" w:lineRule="auto"/>
        <w:contextualSpacing/>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w:t>
      </w:r>
      <w:r w:rsidRPr="00591A21">
        <w:rPr>
          <w:rFonts w:ascii="Times New Roman" w:eastAsia="Times New Roman" w:hAnsi="Times New Roman" w:cs="Times New Roman"/>
          <w:sz w:val="24"/>
          <w:szCs w:val="24"/>
          <w:lang w:eastAsia="uk-UA"/>
        </w:rPr>
        <w:t>одатків або номер і</w:t>
      </w:r>
      <w:r w:rsidR="009C6A57">
        <w:rPr>
          <w:rFonts w:ascii="Times New Roman" w:eastAsia="Times New Roman" w:hAnsi="Times New Roman" w:cs="Times New Roman"/>
          <w:sz w:val="24"/>
          <w:szCs w:val="24"/>
          <w:lang w:eastAsia="uk-UA"/>
        </w:rPr>
        <w:t xml:space="preserve"> </w:t>
      </w:r>
      <w:r w:rsidRPr="00591A21">
        <w:rPr>
          <w:rFonts w:ascii="Times New Roman" w:eastAsia="Times New Roman" w:hAnsi="Times New Roman" w:cs="Times New Roman"/>
          <w:sz w:val="24"/>
          <w:szCs w:val="24"/>
          <w:lang w:eastAsia="uk-UA"/>
        </w:rPr>
        <w:t>серія паспорта</w:t>
      </w:r>
    </w:p>
    <w:p w:rsidR="00591A21" w:rsidRPr="00591A21" w:rsidRDefault="00591A21" w:rsidP="00591A21">
      <w:pPr>
        <w:contextualSpacing/>
        <w:rPr>
          <w:rFonts w:ascii="Times New Roman" w:eastAsia="Times New Roman" w:hAnsi="Times New Roman" w:cs="Times New Roman"/>
          <w:sz w:val="28"/>
          <w:szCs w:val="28"/>
          <w:lang w:eastAsia="uk-UA"/>
        </w:rPr>
      </w:pPr>
    </w:p>
    <w:p w:rsidR="00591A21" w:rsidRPr="00591A21" w:rsidRDefault="009C6A57" w:rsidP="00591A21">
      <w:pPr>
        <w:contextualSpacing/>
        <w:jc w:val="both"/>
        <w:rPr>
          <w:rFonts w:ascii="Times New Roman" w:eastAsia="Times New Roman" w:hAnsi="Times New Roman" w:cs="Times New Roman"/>
          <w:sz w:val="24"/>
          <w:szCs w:val="24"/>
          <w:lang w:eastAsia="uk-UA"/>
        </w:rPr>
      </w:pPr>
      <w:r>
        <w:rPr>
          <w:rFonts w:ascii="HelveticaNeueCyr-Roman" w:eastAsia="Times New Roman" w:hAnsi="HelveticaNeueCyr-Roman" w:cs="Times New Roman"/>
          <w:sz w:val="24"/>
          <w:szCs w:val="24"/>
          <w:lang w:eastAsia="uk-UA"/>
        </w:rPr>
        <w:t xml:space="preserve">                                                             </w:t>
      </w:r>
      <w:r w:rsidR="00FC3838" w:rsidRPr="00FC3838">
        <w:rPr>
          <w:rFonts w:ascii="HelveticaNeueCyr-Roman" w:eastAsia="Times New Roman" w:hAnsi="HelveticaNeueCyr-Roman" w:cs="Times New Roman"/>
          <w:sz w:val="24"/>
          <w:szCs w:val="24"/>
          <w:lang w:eastAsia="uk-UA"/>
        </w:rPr>
        <w:t>БОРЖНИК: </w:t>
      </w:r>
      <w:r w:rsidR="00591A21" w:rsidRPr="00591A21">
        <w:rPr>
          <w:rFonts w:ascii="Times New Roman" w:eastAsia="Times New Roman" w:hAnsi="Times New Roman" w:cs="Times New Roman"/>
          <w:sz w:val="24"/>
          <w:szCs w:val="24"/>
          <w:lang w:eastAsia="uk-UA"/>
        </w:rPr>
        <w:t xml:space="preserve">ПІБ, місце проживання,                  </w:t>
      </w:r>
    </w:p>
    <w:p w:rsidR="00591A21" w:rsidRDefault="009C6A57"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91A21" w:rsidRPr="00591A21">
        <w:rPr>
          <w:rFonts w:ascii="Times New Roman" w:eastAsia="Times New Roman" w:hAnsi="Times New Roman" w:cs="Times New Roman"/>
          <w:sz w:val="24"/>
          <w:szCs w:val="24"/>
          <w:lang w:eastAsia="uk-UA"/>
        </w:rPr>
        <w:t xml:space="preserve">реєстраційний  номер </w:t>
      </w:r>
      <w:r w:rsidR="00591A21">
        <w:rPr>
          <w:rFonts w:ascii="Times New Roman" w:eastAsia="Times New Roman" w:hAnsi="Times New Roman" w:cs="Times New Roman"/>
          <w:sz w:val="24"/>
          <w:szCs w:val="24"/>
          <w:lang w:eastAsia="uk-UA"/>
        </w:rPr>
        <w:t>облікової картки платника</w:t>
      </w:r>
    </w:p>
    <w:p w:rsidR="00591A21" w:rsidRDefault="00591A21"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w:t>
      </w:r>
      <w:r w:rsidRPr="00591A21">
        <w:rPr>
          <w:rFonts w:ascii="Times New Roman" w:eastAsia="Times New Roman" w:hAnsi="Times New Roman" w:cs="Times New Roman"/>
          <w:sz w:val="24"/>
          <w:szCs w:val="24"/>
          <w:lang w:eastAsia="uk-UA"/>
        </w:rPr>
        <w:t xml:space="preserve">одатків або номер </w:t>
      </w:r>
      <w:proofErr w:type="spellStart"/>
      <w:r w:rsidRPr="00591A21">
        <w:rPr>
          <w:rFonts w:ascii="Times New Roman" w:eastAsia="Times New Roman" w:hAnsi="Times New Roman" w:cs="Times New Roman"/>
          <w:sz w:val="24"/>
          <w:szCs w:val="24"/>
          <w:lang w:eastAsia="uk-UA"/>
        </w:rPr>
        <w:t>ісерія</w:t>
      </w:r>
      <w:proofErr w:type="spellEnd"/>
      <w:r w:rsidRPr="00591A21">
        <w:rPr>
          <w:rFonts w:ascii="Times New Roman" w:eastAsia="Times New Roman" w:hAnsi="Times New Roman" w:cs="Times New Roman"/>
          <w:sz w:val="24"/>
          <w:szCs w:val="24"/>
          <w:lang w:eastAsia="uk-UA"/>
        </w:rPr>
        <w:t xml:space="preserve"> паспорта</w:t>
      </w:r>
      <w:r>
        <w:rPr>
          <w:rFonts w:ascii="Times New Roman" w:eastAsia="Times New Roman" w:hAnsi="Times New Roman" w:cs="Times New Roman"/>
          <w:sz w:val="24"/>
          <w:szCs w:val="24"/>
          <w:lang w:eastAsia="uk-UA"/>
        </w:rPr>
        <w:t xml:space="preserve">, офіційні електроні  </w:t>
      </w:r>
    </w:p>
    <w:p w:rsidR="00591A21" w:rsidRDefault="00591A21"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адреси та інші дані, якщо вони відомі заявнику, які           </w:t>
      </w:r>
    </w:p>
    <w:p w:rsidR="00591A21" w:rsidRDefault="00591A21"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ідентифікують боржника</w:t>
      </w:r>
    </w:p>
    <w:p w:rsidR="00FC3838" w:rsidRPr="00591A21" w:rsidRDefault="00FC3838" w:rsidP="00591A21">
      <w:pPr>
        <w:contextualSpacing/>
        <w:jc w:val="both"/>
        <w:rPr>
          <w:rFonts w:ascii="Times New Roman" w:eastAsia="Times New Roman" w:hAnsi="Times New Roman" w:cs="Times New Roman"/>
          <w:sz w:val="24"/>
          <w:szCs w:val="24"/>
          <w:lang w:eastAsia="uk-UA"/>
        </w:rPr>
      </w:pPr>
      <w:r w:rsidRPr="00FC3838">
        <w:rPr>
          <w:rFonts w:ascii="HelveticaNeueCyr-Roman" w:eastAsia="Times New Roman" w:hAnsi="HelveticaNeueCyr-Roman" w:cs="Times New Roman"/>
          <w:b/>
          <w:bCs/>
          <w:sz w:val="24"/>
          <w:szCs w:val="24"/>
          <w:lang w:eastAsia="uk-UA"/>
        </w:rPr>
        <w:t> </w:t>
      </w:r>
    </w:p>
    <w:p w:rsidR="00FC3838" w:rsidRPr="00FC3838" w:rsidRDefault="00FC3838" w:rsidP="00FC3838">
      <w:pPr>
        <w:spacing w:after="150" w:line="240" w:lineRule="auto"/>
        <w:contextualSpacing/>
        <w:jc w:val="center"/>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ЗАЯВА</w:t>
      </w:r>
    </w:p>
    <w:p w:rsidR="00FC3838" w:rsidRPr="00FC3838" w:rsidRDefault="00FC3838" w:rsidP="00FC3838">
      <w:pPr>
        <w:spacing w:after="150" w:line="240" w:lineRule="auto"/>
        <w:contextualSpacing/>
        <w:jc w:val="center"/>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про видачу судового наказу про стягнення аліментів на дитину</w:t>
      </w:r>
      <w:r w:rsidRPr="00FC3838">
        <w:rPr>
          <w:rFonts w:ascii="HelveticaNeueCyr-Roman" w:eastAsia="Times New Roman" w:hAnsi="HelveticaNeueCyr-Roman" w:cs="Times New Roman"/>
          <w:sz w:val="24"/>
          <w:szCs w:val="24"/>
          <w:lang w:eastAsia="uk-UA"/>
        </w:rPr>
        <w:t> *</w:t>
      </w:r>
    </w:p>
    <w:p w:rsidR="00FC3838" w:rsidRPr="00FC3838" w:rsidRDefault="00FC3838" w:rsidP="00A8317D">
      <w:pPr>
        <w:spacing w:after="150" w:line="240" w:lineRule="auto"/>
        <w:ind w:firstLine="567"/>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Я,</w:t>
      </w:r>
      <w:r w:rsidRPr="00FC3838">
        <w:rPr>
          <w:rFonts w:ascii="HelveticaNeueCyr-Roman" w:eastAsia="Times New Roman" w:hAnsi="HelveticaNeueCyr-Roman" w:cs="Times New Roman"/>
          <w:sz w:val="24"/>
          <w:szCs w:val="24"/>
          <w:u w:val="single"/>
          <w:lang w:eastAsia="uk-UA"/>
        </w:rPr>
        <w:t> </w:t>
      </w:r>
      <w:r w:rsidR="005F3B42">
        <w:rPr>
          <w:rFonts w:ascii="HelveticaNeueCyr-Roman" w:eastAsia="Times New Roman" w:hAnsi="HelveticaNeueCyr-Roman" w:cs="Times New Roman"/>
          <w:sz w:val="24"/>
          <w:szCs w:val="24"/>
          <w:u w:val="single"/>
          <w:lang w:eastAsia="uk-UA"/>
        </w:rPr>
        <w:t>_____________________</w:t>
      </w:r>
      <w:r w:rsidR="005F3B42" w:rsidRPr="00A8317D">
        <w:rPr>
          <w:rFonts w:ascii="HelveticaNeueCyr-Roman" w:eastAsia="Times New Roman" w:hAnsi="HelveticaNeueCyr-Roman" w:cs="Times New Roman"/>
          <w:sz w:val="24"/>
          <w:szCs w:val="24"/>
          <w:lang w:eastAsia="uk-UA"/>
        </w:rPr>
        <w:t>(</w:t>
      </w:r>
      <w:r w:rsidR="005F3B42">
        <w:rPr>
          <w:rFonts w:ascii="HelveticaNeueCyr-Roman" w:eastAsia="Times New Roman" w:hAnsi="HelveticaNeueCyr-Roman" w:cs="Times New Roman"/>
          <w:i/>
          <w:iCs/>
          <w:sz w:val="24"/>
          <w:szCs w:val="24"/>
          <w:lang w:eastAsia="uk-UA"/>
        </w:rPr>
        <w:t xml:space="preserve">ПІБ </w:t>
      </w:r>
      <w:r w:rsidR="005F3B42" w:rsidRPr="005F3B42">
        <w:rPr>
          <w:rFonts w:ascii="HelveticaNeueCyr-Roman" w:eastAsia="Times New Roman" w:hAnsi="HelveticaNeueCyr-Roman" w:cs="Times New Roman"/>
          <w:i/>
          <w:iCs/>
          <w:sz w:val="24"/>
          <w:szCs w:val="24"/>
          <w:lang w:eastAsia="uk-UA"/>
        </w:rPr>
        <w:t>заявника</w:t>
      </w:r>
      <w:r w:rsidR="005F3B42">
        <w:rPr>
          <w:rFonts w:ascii="HelveticaNeueCyr-Roman" w:eastAsia="Times New Roman" w:hAnsi="HelveticaNeueCyr-Roman" w:cs="Times New Roman"/>
          <w:i/>
          <w:iCs/>
          <w:sz w:val="24"/>
          <w:szCs w:val="24"/>
          <w:lang w:eastAsia="uk-UA"/>
        </w:rPr>
        <w:t>)</w:t>
      </w:r>
      <w:r w:rsidRPr="005F3B42">
        <w:rPr>
          <w:rFonts w:ascii="HelveticaNeueCyr-Roman" w:eastAsia="Times New Roman" w:hAnsi="HelveticaNeueCyr-Roman" w:cs="Times New Roman"/>
          <w:i/>
          <w:iCs/>
          <w:sz w:val="24"/>
          <w:szCs w:val="24"/>
          <w:lang w:eastAsia="uk-UA"/>
        </w:rPr>
        <w:t>,</w:t>
      </w:r>
      <w:r w:rsidR="005F3B42">
        <w:rPr>
          <w:rFonts w:ascii="HelveticaNeueCyr-Roman" w:eastAsia="Times New Roman" w:hAnsi="HelveticaNeueCyr-Roman" w:cs="Times New Roman"/>
          <w:i/>
          <w:iCs/>
          <w:sz w:val="24"/>
          <w:szCs w:val="24"/>
          <w:lang w:eastAsia="uk-UA"/>
        </w:rPr>
        <w:t>_________</w:t>
      </w:r>
      <w:r w:rsidRPr="005F3B42">
        <w:rPr>
          <w:rFonts w:ascii="HelveticaNeueCyr-Roman" w:eastAsia="Times New Roman" w:hAnsi="HelveticaNeueCyr-Roman" w:cs="Times New Roman"/>
          <w:iCs/>
          <w:sz w:val="24"/>
          <w:szCs w:val="24"/>
          <w:lang w:eastAsia="uk-UA"/>
        </w:rPr>
        <w:t>року</w:t>
      </w:r>
      <w:r w:rsidRPr="00FC3838">
        <w:rPr>
          <w:rFonts w:ascii="HelveticaNeueCyr-Roman" w:eastAsia="Times New Roman" w:hAnsi="HelveticaNeueCyr-Roman" w:cs="Times New Roman"/>
          <w:sz w:val="24"/>
          <w:szCs w:val="24"/>
          <w:lang w:eastAsia="uk-UA"/>
        </w:rPr>
        <w:t> вступила в шлюб з відповідачем, </w:t>
      </w:r>
      <w:r w:rsidR="005F3B42">
        <w:rPr>
          <w:rFonts w:ascii="HelveticaNeueCyr-Roman" w:eastAsia="Times New Roman" w:hAnsi="HelveticaNeueCyr-Roman" w:cs="Times New Roman"/>
          <w:sz w:val="24"/>
          <w:szCs w:val="24"/>
          <w:lang w:eastAsia="uk-UA"/>
        </w:rPr>
        <w:t>_____________________(</w:t>
      </w:r>
      <w:r w:rsidR="005F3B42">
        <w:rPr>
          <w:rFonts w:ascii="HelveticaNeueCyr-Roman" w:eastAsia="Times New Roman" w:hAnsi="HelveticaNeueCyr-Roman" w:cs="Times New Roman"/>
          <w:i/>
          <w:iCs/>
          <w:sz w:val="24"/>
          <w:szCs w:val="24"/>
          <w:lang w:eastAsia="uk-UA"/>
        </w:rPr>
        <w:t>ПІБ боржника)</w:t>
      </w:r>
      <w:r w:rsidRPr="00FC3838">
        <w:rPr>
          <w:rFonts w:ascii="HelveticaNeueCyr-Roman" w:eastAsia="Times New Roman" w:hAnsi="HelveticaNeueCyr-Roman" w:cs="Times New Roman"/>
          <w:i/>
          <w:iCs/>
          <w:sz w:val="24"/>
          <w:szCs w:val="24"/>
          <w:lang w:eastAsia="uk-UA"/>
        </w:rPr>
        <w:t xml:space="preserve">. </w:t>
      </w:r>
      <w:r w:rsidR="005F3B42">
        <w:rPr>
          <w:rFonts w:ascii="HelveticaNeueCyr-Roman" w:eastAsia="Times New Roman" w:hAnsi="HelveticaNeueCyr-Roman" w:cs="Times New Roman"/>
          <w:i/>
          <w:iCs/>
          <w:sz w:val="24"/>
          <w:szCs w:val="24"/>
          <w:lang w:eastAsia="uk-UA"/>
        </w:rPr>
        <w:t xml:space="preserve">___________ </w:t>
      </w:r>
      <w:r w:rsidRPr="005F3B42">
        <w:rPr>
          <w:rFonts w:ascii="HelveticaNeueCyr-Roman" w:eastAsia="Times New Roman" w:hAnsi="HelveticaNeueCyr-Roman" w:cs="Times New Roman"/>
          <w:iCs/>
          <w:sz w:val="24"/>
          <w:szCs w:val="24"/>
          <w:lang w:eastAsia="uk-UA"/>
        </w:rPr>
        <w:t>року</w:t>
      </w:r>
      <w:r w:rsidRPr="00FC3838">
        <w:rPr>
          <w:rFonts w:ascii="HelveticaNeueCyr-Roman" w:eastAsia="Times New Roman" w:hAnsi="HelveticaNeueCyr-Roman" w:cs="Times New Roman"/>
          <w:sz w:val="24"/>
          <w:szCs w:val="24"/>
          <w:lang w:eastAsia="uk-UA"/>
        </w:rPr>
        <w:t> наш шлюб було розірвано.</w:t>
      </w:r>
    </w:p>
    <w:p w:rsidR="00FC3838" w:rsidRPr="009C6A57" w:rsidRDefault="00FC3838" w:rsidP="00A8317D">
      <w:pPr>
        <w:spacing w:after="150" w:line="240" w:lineRule="auto"/>
        <w:ind w:firstLine="567"/>
        <w:contextualSpacing/>
        <w:jc w:val="both"/>
        <w:rPr>
          <w:rFonts w:ascii="Times New Roman" w:eastAsia="Times New Roman" w:hAnsi="Times New Roman" w:cs="Times New Roman"/>
          <w:sz w:val="24"/>
          <w:szCs w:val="24"/>
          <w:lang w:eastAsia="uk-UA"/>
        </w:rPr>
      </w:pPr>
      <w:r w:rsidRPr="009C6A57">
        <w:rPr>
          <w:rFonts w:ascii="HelveticaNeueCyr-Roman" w:eastAsia="Times New Roman" w:hAnsi="HelveticaNeueCyr-Roman" w:cs="Times New Roman"/>
          <w:sz w:val="24"/>
          <w:szCs w:val="24"/>
          <w:lang w:eastAsia="uk-UA"/>
        </w:rPr>
        <w:t>Від шл</w:t>
      </w:r>
      <w:r w:rsidR="005F3B42" w:rsidRPr="009C6A57">
        <w:rPr>
          <w:rFonts w:ascii="HelveticaNeueCyr-Roman" w:eastAsia="Times New Roman" w:hAnsi="HelveticaNeueCyr-Roman" w:cs="Times New Roman"/>
          <w:sz w:val="24"/>
          <w:szCs w:val="24"/>
          <w:lang w:eastAsia="uk-UA"/>
        </w:rPr>
        <w:t xml:space="preserve">юбу маємо неповнолітню дитину ________________________ </w:t>
      </w:r>
      <w:r w:rsidR="005F3B42" w:rsidRPr="009C6A57">
        <w:rPr>
          <w:rFonts w:ascii="HelveticaNeueCyr-Roman" w:eastAsia="Times New Roman" w:hAnsi="HelveticaNeueCyr-Roman" w:cs="Times New Roman"/>
          <w:i/>
          <w:sz w:val="24"/>
          <w:szCs w:val="24"/>
          <w:lang w:eastAsia="uk-UA"/>
        </w:rPr>
        <w:t>(ПІБ та дата народження дитини)</w:t>
      </w:r>
      <w:r w:rsidRPr="009C6A57">
        <w:rPr>
          <w:rFonts w:ascii="HelveticaNeueCyr-Roman" w:eastAsia="Times New Roman" w:hAnsi="HelveticaNeueCyr-Roman" w:cs="Times New Roman"/>
          <w:sz w:val="24"/>
          <w:szCs w:val="24"/>
          <w:lang w:eastAsia="uk-UA"/>
        </w:rPr>
        <w:t>, як</w:t>
      </w:r>
      <w:r w:rsidR="005F3B42" w:rsidRPr="009C6A57">
        <w:rPr>
          <w:rFonts w:ascii="HelveticaNeueCyr-Roman" w:eastAsia="Times New Roman" w:hAnsi="HelveticaNeueCyr-Roman" w:cs="Times New Roman"/>
          <w:sz w:val="24"/>
          <w:szCs w:val="24"/>
          <w:lang w:eastAsia="uk-UA"/>
        </w:rPr>
        <w:t>а</w:t>
      </w:r>
      <w:r w:rsidRPr="009C6A57">
        <w:rPr>
          <w:rFonts w:ascii="HelveticaNeueCyr-Roman" w:eastAsia="Times New Roman" w:hAnsi="HelveticaNeueCyr-Roman" w:cs="Times New Roman"/>
          <w:sz w:val="24"/>
          <w:szCs w:val="24"/>
          <w:lang w:eastAsia="uk-UA"/>
        </w:rPr>
        <w:t xml:space="preserve"> проживає разом зі мною. Дитина знаходиться повністю на моєму утриманні. Відповідач в добровільному порядку коштів на утримання дитини мені не надає </w:t>
      </w:r>
      <w:r w:rsidRPr="009C6A57">
        <w:rPr>
          <w:rFonts w:ascii="Times New Roman" w:eastAsia="Times New Roman" w:hAnsi="Times New Roman" w:cs="Times New Roman"/>
          <w:sz w:val="24"/>
          <w:szCs w:val="24"/>
          <w:lang w:eastAsia="uk-UA"/>
        </w:rPr>
        <w:t>та не приймає участі в утриманні дитини.</w:t>
      </w:r>
    </w:p>
    <w:p w:rsidR="00F81599" w:rsidRPr="00F81599" w:rsidRDefault="00F81599" w:rsidP="00F81599">
      <w:pPr>
        <w:ind w:firstLine="540"/>
        <w:contextualSpacing/>
        <w:jc w:val="both"/>
        <w:rPr>
          <w:rFonts w:ascii="Times New Roman" w:hAnsi="Times New Roman" w:cs="Times New Roman"/>
          <w:sz w:val="24"/>
          <w:szCs w:val="24"/>
        </w:rPr>
      </w:pPr>
      <w:r w:rsidRPr="00F81599">
        <w:rPr>
          <w:rFonts w:ascii="Times New Roman" w:hAnsi="Times New Roman" w:cs="Times New Roman"/>
          <w:sz w:val="24"/>
          <w:szCs w:val="24"/>
        </w:rPr>
        <w:t xml:space="preserve">На підтвердження позовних вимог до позовної заяви додаються наступні докази: </w:t>
      </w:r>
    </w:p>
    <w:p w:rsidR="00F81599" w:rsidRPr="00F81599" w:rsidRDefault="00F81599" w:rsidP="00F81599">
      <w:pPr>
        <w:numPr>
          <w:ilvl w:val="0"/>
          <w:numId w:val="1"/>
        </w:numPr>
        <w:spacing w:after="0"/>
        <w:contextualSpacing/>
        <w:jc w:val="both"/>
        <w:rPr>
          <w:rFonts w:ascii="Times New Roman" w:hAnsi="Times New Roman" w:cs="Times New Roman"/>
          <w:i/>
        </w:rPr>
      </w:pPr>
      <w:r w:rsidRPr="00F81599">
        <w:rPr>
          <w:rFonts w:ascii="Times New Roman" w:hAnsi="Times New Roman" w:cs="Times New Roman"/>
          <w:i/>
        </w:rPr>
        <w:t>копія паспортних даних та іде</w:t>
      </w:r>
      <w:r>
        <w:rPr>
          <w:rFonts w:ascii="Times New Roman" w:hAnsi="Times New Roman" w:cs="Times New Roman"/>
          <w:i/>
        </w:rPr>
        <w:t>нтифікаційного номера заявника;</w:t>
      </w:r>
    </w:p>
    <w:p w:rsidR="00F81599" w:rsidRPr="00F81599" w:rsidRDefault="00F81599" w:rsidP="00F81599">
      <w:pPr>
        <w:numPr>
          <w:ilvl w:val="0"/>
          <w:numId w:val="1"/>
        </w:numPr>
        <w:spacing w:after="0"/>
        <w:contextualSpacing/>
        <w:jc w:val="both"/>
        <w:rPr>
          <w:rFonts w:ascii="Times New Roman" w:hAnsi="Times New Roman" w:cs="Times New Roman"/>
          <w:i/>
        </w:rPr>
      </w:pPr>
      <w:r>
        <w:rPr>
          <w:rFonts w:ascii="Times New Roman" w:hAnsi="Times New Roman" w:cs="Times New Roman"/>
          <w:i/>
        </w:rPr>
        <w:t>копія</w:t>
      </w:r>
      <w:r w:rsidRPr="00F81599">
        <w:rPr>
          <w:rFonts w:ascii="Times New Roman" w:hAnsi="Times New Roman" w:cs="Times New Roman"/>
          <w:i/>
        </w:rPr>
        <w:t xml:space="preserve"> свідоцтва про шлюб</w:t>
      </w:r>
      <w:r>
        <w:rPr>
          <w:rFonts w:ascii="Times New Roman" w:hAnsi="Times New Roman" w:cs="Times New Roman"/>
          <w:i/>
        </w:rPr>
        <w:t xml:space="preserve"> або про розірвання шлюбу</w:t>
      </w:r>
      <w:r w:rsidRPr="00F81599">
        <w:rPr>
          <w:rFonts w:ascii="Times New Roman" w:hAnsi="Times New Roman" w:cs="Times New Roman"/>
          <w:i/>
        </w:rPr>
        <w:t>;</w:t>
      </w:r>
    </w:p>
    <w:p w:rsidR="00F81599" w:rsidRPr="00F81599" w:rsidRDefault="00F81599" w:rsidP="00F81599">
      <w:pPr>
        <w:numPr>
          <w:ilvl w:val="0"/>
          <w:numId w:val="1"/>
        </w:numPr>
        <w:spacing w:after="0"/>
        <w:contextualSpacing/>
        <w:jc w:val="both"/>
        <w:rPr>
          <w:rFonts w:ascii="Times New Roman" w:hAnsi="Times New Roman" w:cs="Times New Roman"/>
          <w:i/>
        </w:rPr>
      </w:pPr>
      <w:r w:rsidRPr="00F81599">
        <w:rPr>
          <w:rFonts w:ascii="Times New Roman" w:hAnsi="Times New Roman" w:cs="Times New Roman"/>
          <w:i/>
        </w:rPr>
        <w:t>копія с</w:t>
      </w:r>
      <w:r>
        <w:rPr>
          <w:rFonts w:ascii="Times New Roman" w:hAnsi="Times New Roman" w:cs="Times New Roman"/>
          <w:i/>
        </w:rPr>
        <w:t>відоцтва про народження дитини</w:t>
      </w:r>
      <w:r w:rsidRPr="00F81599">
        <w:rPr>
          <w:rFonts w:ascii="Times New Roman" w:hAnsi="Times New Roman" w:cs="Times New Roman"/>
          <w:i/>
        </w:rPr>
        <w:t>);</w:t>
      </w:r>
    </w:p>
    <w:p w:rsidR="00F81599" w:rsidRPr="00F81599" w:rsidRDefault="00F81599" w:rsidP="00F81599">
      <w:pPr>
        <w:pStyle w:val="a3"/>
        <w:numPr>
          <w:ilvl w:val="0"/>
          <w:numId w:val="1"/>
        </w:numPr>
        <w:spacing w:before="100" w:beforeAutospacing="1"/>
        <w:rPr>
          <w:i/>
          <w:sz w:val="22"/>
          <w:szCs w:val="22"/>
          <w:lang w:val="uk-UA" w:eastAsia="uk-UA"/>
        </w:rPr>
      </w:pPr>
      <w:r w:rsidRPr="00F81599">
        <w:rPr>
          <w:i/>
          <w:sz w:val="22"/>
          <w:szCs w:val="22"/>
          <w:lang w:val="uk-UA" w:eastAsia="uk-UA"/>
        </w:rPr>
        <w:t>оригінал д</w:t>
      </w:r>
      <w:proofErr w:type="spellStart"/>
      <w:r w:rsidRPr="00F81599">
        <w:rPr>
          <w:i/>
          <w:sz w:val="22"/>
          <w:szCs w:val="22"/>
          <w:lang w:eastAsia="uk-UA"/>
        </w:rPr>
        <w:t>овідк</w:t>
      </w:r>
      <w:proofErr w:type="spellEnd"/>
      <w:r w:rsidRPr="00F81599">
        <w:rPr>
          <w:i/>
          <w:sz w:val="22"/>
          <w:szCs w:val="22"/>
          <w:lang w:val="uk-UA" w:eastAsia="uk-UA"/>
        </w:rPr>
        <w:t>и</w:t>
      </w:r>
      <w:r w:rsidRPr="00F81599">
        <w:rPr>
          <w:i/>
          <w:sz w:val="22"/>
          <w:szCs w:val="22"/>
          <w:lang w:eastAsia="uk-UA"/>
        </w:rPr>
        <w:t xml:space="preserve"> про склад </w:t>
      </w:r>
      <w:proofErr w:type="spellStart"/>
      <w:r w:rsidRPr="00F81599">
        <w:rPr>
          <w:i/>
          <w:sz w:val="22"/>
          <w:szCs w:val="22"/>
          <w:lang w:eastAsia="uk-UA"/>
        </w:rPr>
        <w:t>сім’ї</w:t>
      </w:r>
      <w:proofErr w:type="spellEnd"/>
      <w:r w:rsidRPr="00F81599">
        <w:rPr>
          <w:i/>
          <w:sz w:val="22"/>
          <w:szCs w:val="22"/>
          <w:lang w:val="uk-UA" w:eastAsia="uk-UA"/>
        </w:rPr>
        <w:t>.</w:t>
      </w:r>
    </w:p>
    <w:p w:rsidR="009C6A57" w:rsidRPr="009C6A57" w:rsidRDefault="009C6A57" w:rsidP="009C6A57">
      <w:pPr>
        <w:spacing w:after="150" w:line="240" w:lineRule="auto"/>
        <w:ind w:firstLine="567"/>
        <w:contextualSpacing/>
        <w:jc w:val="both"/>
        <w:rPr>
          <w:rFonts w:ascii="Times New Roman" w:eastAsia="Times New Roman" w:hAnsi="Times New Roman" w:cs="Times New Roman"/>
          <w:i/>
          <w:sz w:val="24"/>
          <w:szCs w:val="24"/>
          <w:lang w:eastAsia="uk-UA"/>
        </w:rPr>
      </w:pPr>
      <w:r w:rsidRPr="009C6A57">
        <w:rPr>
          <w:rFonts w:ascii="Times New Roman" w:hAnsi="Times New Roman" w:cs="Times New Roman"/>
          <w:sz w:val="24"/>
          <w:szCs w:val="24"/>
          <w:shd w:val="clear" w:color="auto" w:fill="FFFFFF"/>
        </w:rPr>
        <w:t>Відповідно до ст.5 ЗУ «Про судовий збір» я звільнена від сплати судового збору.</w:t>
      </w:r>
    </w:p>
    <w:p w:rsidR="00FC3838" w:rsidRPr="009C6A57" w:rsidRDefault="009C6A57" w:rsidP="00A8317D">
      <w:pPr>
        <w:spacing w:after="150" w:line="240" w:lineRule="auto"/>
        <w:ind w:firstLine="567"/>
        <w:contextualSpacing/>
        <w:jc w:val="both"/>
        <w:rPr>
          <w:rFonts w:ascii="Times New Roman" w:eastAsia="Times New Roman" w:hAnsi="Times New Roman" w:cs="Times New Roman"/>
          <w:sz w:val="24"/>
          <w:szCs w:val="24"/>
          <w:lang w:eastAsia="uk-UA"/>
        </w:rPr>
      </w:pPr>
      <w:r w:rsidRPr="009C6A57">
        <w:rPr>
          <w:rFonts w:ascii="Times New Roman" w:eastAsia="Times New Roman" w:hAnsi="Times New Roman" w:cs="Times New Roman"/>
          <w:sz w:val="24"/>
          <w:szCs w:val="24"/>
          <w:lang w:eastAsia="uk-UA"/>
        </w:rPr>
        <w:t>Кер</w:t>
      </w:r>
      <w:r w:rsidR="00FC3838" w:rsidRPr="009C6A57">
        <w:rPr>
          <w:rFonts w:ascii="Times New Roman" w:eastAsia="Times New Roman" w:hAnsi="Times New Roman" w:cs="Times New Roman"/>
          <w:sz w:val="24"/>
          <w:szCs w:val="24"/>
          <w:lang w:eastAsia="uk-UA"/>
        </w:rPr>
        <w:t xml:space="preserve">уючись ст. </w:t>
      </w:r>
      <w:r w:rsidR="00D66A6F" w:rsidRPr="009C6A57">
        <w:rPr>
          <w:rFonts w:ascii="Times New Roman" w:eastAsia="Times New Roman" w:hAnsi="Times New Roman" w:cs="Times New Roman"/>
          <w:sz w:val="24"/>
          <w:szCs w:val="24"/>
          <w:lang w:eastAsia="uk-UA"/>
        </w:rPr>
        <w:t>160, 161, 163</w:t>
      </w:r>
      <w:r w:rsidR="00FC3838" w:rsidRPr="009C6A57">
        <w:rPr>
          <w:rFonts w:ascii="Times New Roman" w:eastAsia="Times New Roman" w:hAnsi="Times New Roman" w:cs="Times New Roman"/>
          <w:sz w:val="24"/>
          <w:szCs w:val="24"/>
          <w:lang w:eastAsia="uk-UA"/>
        </w:rPr>
        <w:t xml:space="preserve"> ЦПК України, ч.3 ст. 185 СК - </w:t>
      </w:r>
    </w:p>
    <w:p w:rsidR="00FC3838" w:rsidRPr="00FC3838" w:rsidRDefault="00FC3838" w:rsidP="005F3B42">
      <w:pPr>
        <w:spacing w:after="150" w:line="240" w:lineRule="auto"/>
        <w:jc w:val="center"/>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ПРОШУ:</w:t>
      </w:r>
    </w:p>
    <w:p w:rsidR="00FC3838" w:rsidRPr="00FC3838" w:rsidRDefault="00FC3838" w:rsidP="00A8317D">
      <w:pPr>
        <w:spacing w:after="150" w:line="240" w:lineRule="auto"/>
        <w:ind w:firstLine="567"/>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xml:space="preserve">Стягнути з </w:t>
      </w:r>
      <w:r w:rsidR="005F3B42">
        <w:rPr>
          <w:rFonts w:ascii="HelveticaNeueCyr-Roman" w:eastAsia="Times New Roman" w:hAnsi="HelveticaNeueCyr-Roman" w:cs="Times New Roman"/>
          <w:sz w:val="24"/>
          <w:szCs w:val="24"/>
          <w:lang w:eastAsia="uk-UA"/>
        </w:rPr>
        <w:t xml:space="preserve">___________________________ </w:t>
      </w:r>
      <w:r w:rsidR="005F3B42" w:rsidRPr="005F3B42">
        <w:rPr>
          <w:rFonts w:ascii="HelveticaNeueCyr-Roman" w:eastAsia="Times New Roman" w:hAnsi="HelveticaNeueCyr-Roman" w:cs="Times New Roman"/>
          <w:i/>
          <w:sz w:val="24"/>
          <w:szCs w:val="24"/>
          <w:lang w:eastAsia="uk-UA"/>
        </w:rPr>
        <w:t>(ПІБ та рік народження боржника</w:t>
      </w:r>
      <w:r w:rsidR="005F3B42">
        <w:rPr>
          <w:rFonts w:ascii="HelveticaNeueCyr-Roman" w:eastAsia="Times New Roman" w:hAnsi="HelveticaNeueCyr-Roman" w:cs="Times New Roman"/>
          <w:sz w:val="24"/>
          <w:szCs w:val="24"/>
          <w:lang w:eastAsia="uk-UA"/>
        </w:rPr>
        <w:t>)</w:t>
      </w:r>
      <w:r w:rsidRPr="00FC3838">
        <w:rPr>
          <w:rFonts w:ascii="HelveticaNeueCyr-Roman" w:eastAsia="Times New Roman" w:hAnsi="HelveticaNeueCyr-Roman" w:cs="Times New Roman"/>
          <w:sz w:val="24"/>
          <w:szCs w:val="24"/>
          <w:lang w:eastAsia="uk-UA"/>
        </w:rPr>
        <w:t>, на мою користь аліменти на утримання дитини </w:t>
      </w:r>
      <w:r w:rsidR="005F3B42">
        <w:rPr>
          <w:rFonts w:ascii="HelveticaNeueCyr-Roman" w:eastAsia="Times New Roman" w:hAnsi="HelveticaNeueCyr-Roman" w:cs="Times New Roman"/>
          <w:i/>
          <w:iCs/>
          <w:sz w:val="24"/>
          <w:szCs w:val="24"/>
          <w:lang w:eastAsia="uk-UA"/>
        </w:rPr>
        <w:t>(ПІБ та рік народження дитини)</w:t>
      </w:r>
      <w:r w:rsidRPr="00FC3838">
        <w:rPr>
          <w:rFonts w:ascii="HelveticaNeueCyr-Roman" w:eastAsia="Times New Roman" w:hAnsi="HelveticaNeueCyr-Roman" w:cs="Times New Roman"/>
          <w:sz w:val="24"/>
          <w:szCs w:val="24"/>
          <w:lang w:eastAsia="uk-UA"/>
        </w:rPr>
        <w:t>, у твердій грошовій сумі в розмірі 50 відсотків прожиткового мінімуму для дитини відповідного віку, до досягнення дитиною повноліття.</w:t>
      </w:r>
    </w:p>
    <w:p w:rsidR="005F3B42" w:rsidRDefault="00FC3838" w:rsidP="00FC3838">
      <w:pPr>
        <w:spacing w:after="150" w:line="240" w:lineRule="auto"/>
        <w:contextualSpacing/>
        <w:jc w:val="both"/>
        <w:rPr>
          <w:rFonts w:ascii="HelveticaNeueCyr-Roman" w:eastAsia="Times New Roman" w:hAnsi="HelveticaNeueCyr-Roman" w:cs="Times New Roman"/>
          <w:b/>
          <w:bCs/>
          <w:sz w:val="24"/>
          <w:szCs w:val="24"/>
          <w:lang w:eastAsia="uk-UA"/>
        </w:rPr>
      </w:pPr>
      <w:r w:rsidRPr="00FC3838">
        <w:rPr>
          <w:rFonts w:ascii="HelveticaNeueCyr-Roman" w:eastAsia="Times New Roman" w:hAnsi="HelveticaNeueCyr-Roman" w:cs="Times New Roman"/>
          <w:b/>
          <w:bCs/>
          <w:sz w:val="24"/>
          <w:szCs w:val="24"/>
          <w:lang w:eastAsia="uk-UA"/>
        </w:rPr>
        <w:t>ДОДАТ</w:t>
      </w:r>
      <w:r w:rsidR="005F3B42">
        <w:rPr>
          <w:rFonts w:ascii="HelveticaNeueCyr-Roman" w:eastAsia="Times New Roman" w:hAnsi="HelveticaNeueCyr-Roman" w:cs="Times New Roman"/>
          <w:b/>
          <w:bCs/>
          <w:sz w:val="24"/>
          <w:szCs w:val="24"/>
          <w:lang w:eastAsia="uk-UA"/>
        </w:rPr>
        <w:t>ОК</w:t>
      </w:r>
      <w:r w:rsidRPr="00FC3838">
        <w:rPr>
          <w:rFonts w:ascii="HelveticaNeueCyr-Roman" w:eastAsia="Times New Roman" w:hAnsi="HelveticaNeueCyr-Roman" w:cs="Times New Roman"/>
          <w:b/>
          <w:bCs/>
          <w:sz w:val="24"/>
          <w:szCs w:val="24"/>
          <w:lang w:eastAsia="uk-UA"/>
        </w:rPr>
        <w:t>:</w:t>
      </w:r>
    </w:p>
    <w:p w:rsidR="005F3B42" w:rsidRPr="005F3B42" w:rsidRDefault="005F3B42" w:rsidP="005F3B42">
      <w:pPr>
        <w:spacing w:after="150" w:line="240" w:lineRule="auto"/>
        <w:contextualSpacing/>
        <w:jc w:val="both"/>
        <w:rPr>
          <w:rFonts w:ascii="HelveticaNeueCyr-Roman" w:eastAsia="Times New Roman" w:hAnsi="HelveticaNeueCyr-Roman" w:cs="Times New Roman"/>
          <w:bCs/>
          <w:sz w:val="24"/>
          <w:szCs w:val="24"/>
          <w:lang w:eastAsia="uk-UA"/>
        </w:rPr>
      </w:pPr>
      <w:r w:rsidRPr="005F3B42">
        <w:rPr>
          <w:rFonts w:ascii="HelveticaNeueCyr-Roman" w:eastAsia="Times New Roman" w:hAnsi="HelveticaNeueCyr-Roman" w:cs="Times New Roman"/>
          <w:bCs/>
          <w:sz w:val="24"/>
          <w:szCs w:val="24"/>
          <w:lang w:eastAsia="uk-UA"/>
        </w:rPr>
        <w:t>- копія паспорта та ідентифікаційного номера заявника;</w:t>
      </w:r>
    </w:p>
    <w:p w:rsidR="005F3B42" w:rsidRPr="00FC3838" w:rsidRDefault="005F3B42" w:rsidP="005F3B42">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 </w:t>
      </w:r>
      <w:r w:rsidRPr="00FC3838">
        <w:rPr>
          <w:rFonts w:ascii="HelveticaNeueCyr-Roman" w:eastAsia="Times New Roman" w:hAnsi="HelveticaNeueCyr-Roman" w:cs="Times New Roman"/>
          <w:sz w:val="24"/>
          <w:szCs w:val="24"/>
          <w:lang w:eastAsia="uk-UA"/>
        </w:rPr>
        <w:t>копія свідоцтва про</w:t>
      </w:r>
      <w:r w:rsidRPr="00FC3838">
        <w:rPr>
          <w:rFonts w:ascii="HelveticaNeueCyr-Roman" w:eastAsia="Times New Roman" w:hAnsi="HelveticaNeueCyr-Roman" w:cs="Times New Roman"/>
          <w:b/>
          <w:bCs/>
          <w:sz w:val="24"/>
          <w:szCs w:val="24"/>
          <w:lang w:eastAsia="uk-UA"/>
        </w:rPr>
        <w:t> </w:t>
      </w:r>
      <w:r w:rsidRPr="00FC3838">
        <w:rPr>
          <w:rFonts w:ascii="HelveticaNeueCyr-Roman" w:eastAsia="Times New Roman" w:hAnsi="HelveticaNeueCyr-Roman" w:cs="Times New Roman"/>
          <w:sz w:val="24"/>
          <w:szCs w:val="24"/>
          <w:lang w:eastAsia="uk-UA"/>
        </w:rPr>
        <w:t>народження дитини;</w:t>
      </w:r>
    </w:p>
    <w:p w:rsidR="005F3B42" w:rsidRPr="00FC3838" w:rsidRDefault="005F3B42" w:rsidP="005F3B42">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копія свідоцтва про розірвання шлюбу або копія свідоцтва про укладення шлюбу;</w:t>
      </w:r>
    </w:p>
    <w:p w:rsidR="005F3B42" w:rsidRPr="00FC3838" w:rsidRDefault="005F3B42" w:rsidP="005F3B42">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xml:space="preserve">- довідка про </w:t>
      </w:r>
      <w:r>
        <w:rPr>
          <w:rFonts w:ascii="HelveticaNeueCyr-Roman" w:eastAsia="Times New Roman" w:hAnsi="HelveticaNeueCyr-Roman" w:cs="Times New Roman"/>
          <w:sz w:val="24"/>
          <w:szCs w:val="24"/>
          <w:lang w:eastAsia="uk-UA"/>
        </w:rPr>
        <w:t>склад сім’ї</w:t>
      </w:r>
      <w:r w:rsidRPr="00FC3838">
        <w:rPr>
          <w:rFonts w:ascii="HelveticaNeueCyr-Roman" w:eastAsia="Times New Roman" w:hAnsi="HelveticaNeueCyr-Roman" w:cs="Times New Roman"/>
          <w:sz w:val="24"/>
          <w:szCs w:val="24"/>
          <w:lang w:eastAsia="uk-UA"/>
        </w:rPr>
        <w:t>;</w:t>
      </w:r>
    </w:p>
    <w:p w:rsidR="005F3B42" w:rsidRPr="00FC3838" w:rsidRDefault="005F3B42" w:rsidP="005F3B42">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копія заяви та додатків для боржника.</w:t>
      </w:r>
    </w:p>
    <w:p w:rsidR="00FC3838" w:rsidRPr="00FC3838" w:rsidRDefault="00FC3838" w:rsidP="00FC3838">
      <w:pPr>
        <w:spacing w:after="150" w:line="240" w:lineRule="auto"/>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i/>
          <w:iCs/>
          <w:sz w:val="24"/>
          <w:szCs w:val="24"/>
          <w:lang w:eastAsia="uk-UA"/>
        </w:rPr>
        <w:t>_________ 20__ року                                                                   </w:t>
      </w:r>
      <w:r w:rsidRPr="00FC3838">
        <w:rPr>
          <w:rFonts w:ascii="HelveticaNeueCyr-Roman" w:eastAsia="Times New Roman" w:hAnsi="HelveticaNeueCyr-Roman" w:cs="Times New Roman"/>
          <w:sz w:val="24"/>
          <w:szCs w:val="24"/>
          <w:lang w:eastAsia="uk-UA"/>
        </w:rPr>
        <w:t>_______________</w:t>
      </w:r>
    </w:p>
    <w:p w:rsidR="005F3B42" w:rsidRPr="005F3B42" w:rsidRDefault="00FC3838" w:rsidP="00FC3838">
      <w:pPr>
        <w:spacing w:after="150" w:line="240" w:lineRule="auto"/>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w:t>
      </w:r>
      <w:r w:rsidR="005F3B42">
        <w:rPr>
          <w:rFonts w:ascii="HelveticaNeueCyr-Roman" w:eastAsia="Times New Roman" w:hAnsi="HelveticaNeueCyr-Roman" w:cs="Times New Roman"/>
          <w:sz w:val="24"/>
          <w:szCs w:val="24"/>
          <w:lang w:eastAsia="uk-UA"/>
        </w:rPr>
        <w:t>(дата)</w:t>
      </w:r>
      <w:r w:rsidRPr="00FC3838">
        <w:rPr>
          <w:rFonts w:ascii="HelveticaNeueCyr-Roman" w:eastAsia="Times New Roman" w:hAnsi="HelveticaNeueCyr-Roman" w:cs="Times New Roman"/>
          <w:sz w:val="24"/>
          <w:szCs w:val="24"/>
          <w:lang w:eastAsia="uk-UA"/>
        </w:rPr>
        <w:t>                                                                              </w:t>
      </w:r>
      <w:r w:rsidR="005F3B42">
        <w:rPr>
          <w:rFonts w:ascii="HelveticaNeueCyr-Roman" w:eastAsia="Times New Roman" w:hAnsi="HelveticaNeueCyr-Roman" w:cs="Times New Roman"/>
          <w:sz w:val="24"/>
          <w:szCs w:val="24"/>
          <w:lang w:eastAsia="uk-UA"/>
        </w:rPr>
        <w:t>           (підпис)</w:t>
      </w:r>
    </w:p>
    <w:p w:rsidR="00D66A6F" w:rsidRPr="00591A21" w:rsidRDefault="00FC3838" w:rsidP="00591A21">
      <w:pPr>
        <w:spacing w:after="150" w:line="240" w:lineRule="auto"/>
        <w:jc w:val="both"/>
        <w:rPr>
          <w:rFonts w:ascii="HelveticaNeueCyr-Roman" w:eastAsia="Times New Roman" w:hAnsi="HelveticaNeueCyr-Roman" w:cs="Times New Roman"/>
          <w:b/>
          <w:i/>
          <w:sz w:val="21"/>
          <w:szCs w:val="21"/>
          <w:lang w:eastAsia="uk-UA"/>
        </w:rPr>
      </w:pPr>
      <w:r w:rsidRPr="00591A21">
        <w:rPr>
          <w:rFonts w:ascii="HelveticaNeueCyr-Roman" w:eastAsia="Times New Roman" w:hAnsi="HelveticaNeueCyr-Roman" w:cs="Times New Roman"/>
          <w:b/>
          <w:i/>
          <w:sz w:val="21"/>
          <w:szCs w:val="21"/>
          <w:lang w:eastAsia="uk-UA"/>
        </w:rPr>
        <w:t>* Відповідно до п.</w:t>
      </w:r>
      <w:r w:rsidR="00D66A6F" w:rsidRPr="00591A21">
        <w:rPr>
          <w:rFonts w:ascii="HelveticaNeueCyr-Roman" w:eastAsia="Times New Roman" w:hAnsi="HelveticaNeueCyr-Roman" w:cs="Times New Roman"/>
          <w:b/>
          <w:i/>
          <w:sz w:val="21"/>
          <w:szCs w:val="21"/>
          <w:lang w:eastAsia="uk-UA"/>
        </w:rPr>
        <w:t xml:space="preserve"> 5</w:t>
      </w:r>
      <w:r w:rsidRPr="00591A21">
        <w:rPr>
          <w:rFonts w:ascii="HelveticaNeueCyr-Roman" w:eastAsia="Times New Roman" w:hAnsi="HelveticaNeueCyr-Roman" w:cs="Times New Roman"/>
          <w:b/>
          <w:i/>
          <w:sz w:val="21"/>
          <w:szCs w:val="21"/>
          <w:lang w:eastAsia="uk-UA"/>
        </w:rPr>
        <w:t> ч.1 ст.</w:t>
      </w:r>
      <w:r w:rsidR="00D66A6F" w:rsidRPr="00591A21">
        <w:rPr>
          <w:rFonts w:ascii="HelveticaNeueCyr-Roman" w:eastAsia="Times New Roman" w:hAnsi="HelveticaNeueCyr-Roman" w:cs="Times New Roman"/>
          <w:b/>
          <w:i/>
          <w:sz w:val="21"/>
          <w:szCs w:val="21"/>
          <w:lang w:eastAsia="uk-UA"/>
        </w:rPr>
        <w:t xml:space="preserve"> 161 </w:t>
      </w:r>
      <w:r w:rsidRPr="00591A21">
        <w:rPr>
          <w:rFonts w:ascii="HelveticaNeueCyr-Roman" w:eastAsia="Times New Roman" w:hAnsi="HelveticaNeueCyr-Roman" w:cs="Times New Roman"/>
          <w:b/>
          <w:i/>
          <w:sz w:val="21"/>
          <w:szCs w:val="21"/>
          <w:lang w:eastAsia="uk-UA"/>
        </w:rPr>
        <w:t>ЦПК України судовий наказ може бути видано у разі, якщо:  </w:t>
      </w:r>
      <w:r w:rsidRPr="00591A21">
        <w:rPr>
          <w:rFonts w:ascii="HelveticaNeueCyr-Roman" w:eastAsia="Times New Roman" w:hAnsi="HelveticaNeueCyr-Roman" w:cs="Times New Roman"/>
          <w:b/>
          <w:i/>
          <w:iCs/>
          <w:sz w:val="21"/>
          <w:szCs w:val="21"/>
          <w:u w:val="single"/>
          <w:lang w:eastAsia="uk-UA"/>
        </w:rPr>
        <w:t>заявлено вимогу про стягнення аліментів у твердій грошовій сумі в розмірі 50 відсотків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заінтересованих осіб.</w:t>
      </w:r>
    </w:p>
    <w:p w:rsidR="00F81599" w:rsidRPr="00F81599" w:rsidRDefault="00F81599" w:rsidP="00F81599">
      <w:pPr>
        <w:jc w:val="right"/>
        <w:rPr>
          <w:rFonts w:ascii="Times New Roman" w:hAnsi="Times New Roman" w:cs="Times New Roman"/>
          <w:b/>
          <w:sz w:val="28"/>
          <w:szCs w:val="28"/>
        </w:rPr>
      </w:pPr>
      <w:r w:rsidRPr="00591A21">
        <w:rPr>
          <w:rFonts w:ascii="Times New Roman" w:hAnsi="Times New Roman" w:cs="Times New Roman"/>
          <w:b/>
          <w:sz w:val="28"/>
          <w:szCs w:val="28"/>
        </w:rPr>
        <w:lastRenderedPageBreak/>
        <w:t>ЗРАЗОК!!!</w:t>
      </w:r>
      <w:r>
        <w:rPr>
          <w:rFonts w:ascii="HelveticaNeueCyr-Roman" w:eastAsia="Times New Roman" w:hAnsi="HelveticaNeueCyr-Roman" w:cs="Times New Roman"/>
          <w:b/>
          <w:i/>
          <w:color w:val="0163B6"/>
          <w:kern w:val="36"/>
          <w:sz w:val="24"/>
          <w:szCs w:val="24"/>
          <w:lang w:eastAsia="uk-UA"/>
        </w:rPr>
        <w:t xml:space="preserve"> </w:t>
      </w:r>
    </w:p>
    <w:p w:rsidR="00F81599" w:rsidRPr="009C6A57" w:rsidRDefault="00F81599" w:rsidP="00F81599">
      <w:pPr>
        <w:spacing w:after="150" w:line="240" w:lineRule="auto"/>
        <w:jc w:val="center"/>
        <w:outlineLvl w:val="0"/>
        <w:rPr>
          <w:rFonts w:ascii="Times New Roman" w:eastAsia="Times New Roman" w:hAnsi="Times New Roman" w:cs="Times New Roman"/>
          <w:b/>
          <w:i/>
          <w:color w:val="0163B6"/>
          <w:kern w:val="36"/>
          <w:sz w:val="24"/>
          <w:szCs w:val="24"/>
          <w:lang w:eastAsia="uk-UA"/>
        </w:rPr>
      </w:pPr>
      <w:r w:rsidRPr="009C6A57">
        <w:rPr>
          <w:rFonts w:ascii="Times New Roman" w:eastAsia="Times New Roman" w:hAnsi="Times New Roman" w:cs="Times New Roman"/>
          <w:b/>
          <w:i/>
          <w:color w:val="0163B6"/>
          <w:kern w:val="36"/>
          <w:sz w:val="24"/>
          <w:szCs w:val="24"/>
          <w:lang w:eastAsia="uk-UA"/>
        </w:rPr>
        <w:t xml:space="preserve">Заява про видачу судового наказу щодо стягнення </w:t>
      </w:r>
      <w:r>
        <w:rPr>
          <w:rFonts w:ascii="Times New Roman" w:eastAsia="Times New Roman" w:hAnsi="Times New Roman" w:cs="Times New Roman"/>
          <w:b/>
          <w:i/>
          <w:color w:val="0163B6"/>
          <w:kern w:val="36"/>
          <w:sz w:val="24"/>
          <w:szCs w:val="24"/>
          <w:lang w:eastAsia="uk-UA"/>
        </w:rPr>
        <w:t>аліментів у частині від заробітку</w:t>
      </w:r>
    </w:p>
    <w:p w:rsidR="00591A21" w:rsidRPr="00591A21" w:rsidRDefault="009C6A57" w:rsidP="00591A21">
      <w:pPr>
        <w:spacing w:after="15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91A21" w:rsidRPr="00591A21">
        <w:rPr>
          <w:rFonts w:ascii="Times New Roman" w:eastAsia="Times New Roman" w:hAnsi="Times New Roman" w:cs="Times New Roman"/>
          <w:sz w:val="24"/>
          <w:szCs w:val="24"/>
          <w:lang w:eastAsia="uk-UA"/>
        </w:rPr>
        <w:t xml:space="preserve">До </w:t>
      </w:r>
      <w:proofErr w:type="spellStart"/>
      <w:r w:rsidR="00591A21" w:rsidRPr="00591A21">
        <w:rPr>
          <w:rFonts w:ascii="Times New Roman" w:eastAsia="Times New Roman" w:hAnsi="Times New Roman" w:cs="Times New Roman"/>
          <w:sz w:val="24"/>
          <w:szCs w:val="24"/>
          <w:lang w:eastAsia="uk-UA"/>
        </w:rPr>
        <w:t>Гребінківського</w:t>
      </w:r>
      <w:proofErr w:type="spellEnd"/>
      <w:r w:rsidR="00591A21" w:rsidRPr="00591A21">
        <w:rPr>
          <w:rFonts w:ascii="Times New Roman" w:eastAsia="Times New Roman" w:hAnsi="Times New Roman" w:cs="Times New Roman"/>
          <w:sz w:val="24"/>
          <w:szCs w:val="24"/>
          <w:lang w:eastAsia="uk-UA"/>
        </w:rPr>
        <w:t xml:space="preserve"> районного суду </w:t>
      </w:r>
    </w:p>
    <w:p w:rsidR="005F3B42" w:rsidRDefault="009C6A57" w:rsidP="00591A21">
      <w:pPr>
        <w:spacing w:after="15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91A21" w:rsidRPr="00591A21">
        <w:rPr>
          <w:rFonts w:ascii="Times New Roman" w:eastAsia="Times New Roman" w:hAnsi="Times New Roman" w:cs="Times New Roman"/>
          <w:sz w:val="24"/>
          <w:szCs w:val="24"/>
          <w:lang w:eastAsia="uk-UA"/>
        </w:rPr>
        <w:t>Полтавської області</w:t>
      </w:r>
    </w:p>
    <w:p w:rsidR="00591A21" w:rsidRPr="00591A21" w:rsidRDefault="00591A21" w:rsidP="00591A21">
      <w:pPr>
        <w:spacing w:after="150" w:line="240" w:lineRule="auto"/>
        <w:contextualSpacing/>
        <w:jc w:val="center"/>
        <w:rPr>
          <w:rFonts w:ascii="Times New Roman" w:eastAsia="Times New Roman" w:hAnsi="Times New Roman" w:cs="Times New Roman"/>
          <w:sz w:val="24"/>
          <w:szCs w:val="24"/>
          <w:lang w:eastAsia="uk-UA"/>
        </w:rPr>
      </w:pPr>
    </w:p>
    <w:p w:rsidR="00591A21" w:rsidRPr="00591A21" w:rsidRDefault="009C6A57" w:rsidP="00591A21">
      <w:pPr>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91A21" w:rsidRPr="00591A21">
        <w:rPr>
          <w:rFonts w:ascii="Times New Roman" w:eastAsia="Times New Roman" w:hAnsi="Times New Roman" w:cs="Times New Roman"/>
          <w:sz w:val="24"/>
          <w:szCs w:val="24"/>
          <w:lang w:eastAsia="uk-UA"/>
        </w:rPr>
        <w:t xml:space="preserve">ЗАЯВНИК: ПІБ, місце проживання,                  </w:t>
      </w:r>
    </w:p>
    <w:p w:rsidR="00591A21" w:rsidRPr="00591A21" w:rsidRDefault="009C6A57" w:rsidP="00591A21">
      <w:pPr>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91A21" w:rsidRPr="00591A21">
        <w:rPr>
          <w:rFonts w:ascii="Times New Roman" w:eastAsia="Times New Roman" w:hAnsi="Times New Roman" w:cs="Times New Roman"/>
          <w:sz w:val="24"/>
          <w:szCs w:val="24"/>
          <w:lang w:eastAsia="uk-UA"/>
        </w:rPr>
        <w:t xml:space="preserve"> реєстраційний  номер облікової картки платника </w:t>
      </w:r>
    </w:p>
    <w:p w:rsidR="00591A21" w:rsidRPr="00591A21" w:rsidRDefault="00591A21" w:rsidP="00591A21">
      <w:pPr>
        <w:spacing w:after="150" w:line="240" w:lineRule="auto"/>
        <w:contextualSpacing/>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w:t>
      </w:r>
      <w:r w:rsidRPr="00591A21">
        <w:rPr>
          <w:rFonts w:ascii="Times New Roman" w:eastAsia="Times New Roman" w:hAnsi="Times New Roman" w:cs="Times New Roman"/>
          <w:sz w:val="24"/>
          <w:szCs w:val="24"/>
          <w:lang w:eastAsia="uk-UA"/>
        </w:rPr>
        <w:t xml:space="preserve">одатків або номер </w:t>
      </w:r>
      <w:proofErr w:type="spellStart"/>
      <w:r w:rsidRPr="00591A21">
        <w:rPr>
          <w:rFonts w:ascii="Times New Roman" w:eastAsia="Times New Roman" w:hAnsi="Times New Roman" w:cs="Times New Roman"/>
          <w:sz w:val="24"/>
          <w:szCs w:val="24"/>
          <w:lang w:eastAsia="uk-UA"/>
        </w:rPr>
        <w:t>ісерія</w:t>
      </w:r>
      <w:proofErr w:type="spellEnd"/>
      <w:r w:rsidRPr="00591A21">
        <w:rPr>
          <w:rFonts w:ascii="Times New Roman" w:eastAsia="Times New Roman" w:hAnsi="Times New Roman" w:cs="Times New Roman"/>
          <w:sz w:val="24"/>
          <w:szCs w:val="24"/>
          <w:lang w:eastAsia="uk-UA"/>
        </w:rPr>
        <w:t xml:space="preserve"> паспорта</w:t>
      </w:r>
    </w:p>
    <w:p w:rsidR="00591A21" w:rsidRPr="00591A21" w:rsidRDefault="00591A21" w:rsidP="00591A21">
      <w:pPr>
        <w:contextualSpacing/>
        <w:rPr>
          <w:rFonts w:ascii="Times New Roman" w:eastAsia="Times New Roman" w:hAnsi="Times New Roman" w:cs="Times New Roman"/>
          <w:sz w:val="28"/>
          <w:szCs w:val="28"/>
          <w:lang w:eastAsia="uk-UA"/>
        </w:rPr>
      </w:pPr>
    </w:p>
    <w:p w:rsidR="00591A21" w:rsidRPr="00591A21" w:rsidRDefault="009C6A57" w:rsidP="00591A21">
      <w:pPr>
        <w:contextualSpacing/>
        <w:jc w:val="both"/>
        <w:rPr>
          <w:rFonts w:ascii="Times New Roman" w:eastAsia="Times New Roman" w:hAnsi="Times New Roman" w:cs="Times New Roman"/>
          <w:sz w:val="24"/>
          <w:szCs w:val="24"/>
          <w:lang w:eastAsia="uk-UA"/>
        </w:rPr>
      </w:pPr>
      <w:r>
        <w:rPr>
          <w:rFonts w:ascii="HelveticaNeueCyr-Roman" w:eastAsia="Times New Roman" w:hAnsi="HelveticaNeueCyr-Roman" w:cs="Times New Roman"/>
          <w:sz w:val="24"/>
          <w:szCs w:val="24"/>
          <w:lang w:eastAsia="uk-UA"/>
        </w:rPr>
        <w:t xml:space="preserve">                                                                </w:t>
      </w:r>
      <w:r w:rsidR="00591A21" w:rsidRPr="00FC3838">
        <w:rPr>
          <w:rFonts w:ascii="HelveticaNeueCyr-Roman" w:eastAsia="Times New Roman" w:hAnsi="HelveticaNeueCyr-Roman" w:cs="Times New Roman"/>
          <w:sz w:val="24"/>
          <w:szCs w:val="24"/>
          <w:lang w:eastAsia="uk-UA"/>
        </w:rPr>
        <w:t>БОРЖНИК: </w:t>
      </w:r>
      <w:r w:rsidR="00591A21" w:rsidRPr="00591A21">
        <w:rPr>
          <w:rFonts w:ascii="Times New Roman" w:eastAsia="Times New Roman" w:hAnsi="Times New Roman" w:cs="Times New Roman"/>
          <w:sz w:val="24"/>
          <w:szCs w:val="24"/>
          <w:lang w:eastAsia="uk-UA"/>
        </w:rPr>
        <w:t xml:space="preserve">ПІБ, місце проживання,                  </w:t>
      </w:r>
    </w:p>
    <w:p w:rsidR="00591A21" w:rsidRDefault="009C6A57"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91A21" w:rsidRPr="00591A21">
        <w:rPr>
          <w:rFonts w:ascii="Times New Roman" w:eastAsia="Times New Roman" w:hAnsi="Times New Roman" w:cs="Times New Roman"/>
          <w:sz w:val="24"/>
          <w:szCs w:val="24"/>
          <w:lang w:eastAsia="uk-UA"/>
        </w:rPr>
        <w:t xml:space="preserve">реєстраційний  номер </w:t>
      </w:r>
      <w:r w:rsidR="00591A21">
        <w:rPr>
          <w:rFonts w:ascii="Times New Roman" w:eastAsia="Times New Roman" w:hAnsi="Times New Roman" w:cs="Times New Roman"/>
          <w:sz w:val="24"/>
          <w:szCs w:val="24"/>
          <w:lang w:eastAsia="uk-UA"/>
        </w:rPr>
        <w:t>облікової картки платника</w:t>
      </w:r>
    </w:p>
    <w:p w:rsidR="00591A21" w:rsidRDefault="00591A21"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w:t>
      </w:r>
      <w:r w:rsidRPr="00591A21">
        <w:rPr>
          <w:rFonts w:ascii="Times New Roman" w:eastAsia="Times New Roman" w:hAnsi="Times New Roman" w:cs="Times New Roman"/>
          <w:sz w:val="24"/>
          <w:szCs w:val="24"/>
          <w:lang w:eastAsia="uk-UA"/>
        </w:rPr>
        <w:t>одатків або номер і</w:t>
      </w:r>
      <w:r w:rsidR="00F81599">
        <w:rPr>
          <w:rFonts w:ascii="Times New Roman" w:eastAsia="Times New Roman" w:hAnsi="Times New Roman" w:cs="Times New Roman"/>
          <w:sz w:val="24"/>
          <w:szCs w:val="24"/>
          <w:lang w:eastAsia="uk-UA"/>
        </w:rPr>
        <w:t xml:space="preserve"> </w:t>
      </w:r>
      <w:r w:rsidRPr="00591A21">
        <w:rPr>
          <w:rFonts w:ascii="Times New Roman" w:eastAsia="Times New Roman" w:hAnsi="Times New Roman" w:cs="Times New Roman"/>
          <w:sz w:val="24"/>
          <w:szCs w:val="24"/>
          <w:lang w:eastAsia="uk-UA"/>
        </w:rPr>
        <w:t>серія паспорта</w:t>
      </w:r>
      <w:r>
        <w:rPr>
          <w:rFonts w:ascii="Times New Roman" w:eastAsia="Times New Roman" w:hAnsi="Times New Roman" w:cs="Times New Roman"/>
          <w:sz w:val="24"/>
          <w:szCs w:val="24"/>
          <w:lang w:eastAsia="uk-UA"/>
        </w:rPr>
        <w:t xml:space="preserve">, офіційні електроні  </w:t>
      </w:r>
    </w:p>
    <w:p w:rsidR="00591A21" w:rsidRDefault="00591A21"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адреси та інші дані, якщо вони відомі заявнику, які           </w:t>
      </w:r>
    </w:p>
    <w:p w:rsidR="00591A21" w:rsidRDefault="00591A21" w:rsidP="00591A21">
      <w:pPr>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C6A5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ідентифікують боржника</w:t>
      </w:r>
    </w:p>
    <w:p w:rsidR="00591A21" w:rsidRPr="00591A21" w:rsidRDefault="00591A21" w:rsidP="00591A21">
      <w:pPr>
        <w:contextualSpacing/>
        <w:jc w:val="both"/>
        <w:rPr>
          <w:rFonts w:ascii="Times New Roman" w:eastAsia="Times New Roman" w:hAnsi="Times New Roman" w:cs="Times New Roman"/>
          <w:sz w:val="24"/>
          <w:szCs w:val="24"/>
          <w:lang w:eastAsia="uk-UA"/>
        </w:rPr>
      </w:pPr>
      <w:r w:rsidRPr="00FC3838">
        <w:rPr>
          <w:rFonts w:ascii="HelveticaNeueCyr-Roman" w:eastAsia="Times New Roman" w:hAnsi="HelveticaNeueCyr-Roman" w:cs="Times New Roman"/>
          <w:b/>
          <w:bCs/>
          <w:sz w:val="24"/>
          <w:szCs w:val="24"/>
          <w:lang w:eastAsia="uk-UA"/>
        </w:rPr>
        <w:t> </w:t>
      </w:r>
    </w:p>
    <w:p w:rsidR="00FC3838" w:rsidRPr="00FC3838" w:rsidRDefault="00FC3838" w:rsidP="00FC3838">
      <w:pPr>
        <w:spacing w:after="150" w:line="240" w:lineRule="auto"/>
        <w:contextualSpacing/>
        <w:jc w:val="center"/>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ЗАЯВА</w:t>
      </w:r>
    </w:p>
    <w:p w:rsidR="00FC3838" w:rsidRPr="00FC3838" w:rsidRDefault="00FC3838" w:rsidP="00FC3838">
      <w:pPr>
        <w:spacing w:after="150" w:line="240" w:lineRule="auto"/>
        <w:contextualSpacing/>
        <w:jc w:val="center"/>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про видачу судового наказу про стягнення аліментів на дитину</w:t>
      </w:r>
      <w:r w:rsidRPr="00FC3838">
        <w:rPr>
          <w:rFonts w:ascii="HelveticaNeueCyr-Roman" w:eastAsia="Times New Roman" w:hAnsi="HelveticaNeueCyr-Roman" w:cs="Times New Roman"/>
          <w:sz w:val="24"/>
          <w:szCs w:val="24"/>
          <w:lang w:eastAsia="uk-UA"/>
        </w:rPr>
        <w:t> *</w:t>
      </w:r>
    </w:p>
    <w:p w:rsidR="00A8317D" w:rsidRPr="00FC3838" w:rsidRDefault="00A8317D" w:rsidP="00A8317D">
      <w:pPr>
        <w:spacing w:after="150" w:line="240" w:lineRule="auto"/>
        <w:ind w:firstLine="567"/>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Я,</w:t>
      </w:r>
      <w:r w:rsidRPr="00FC3838">
        <w:rPr>
          <w:rFonts w:ascii="HelveticaNeueCyr-Roman" w:eastAsia="Times New Roman" w:hAnsi="HelveticaNeueCyr-Roman" w:cs="Times New Roman"/>
          <w:sz w:val="24"/>
          <w:szCs w:val="24"/>
          <w:u w:val="single"/>
          <w:lang w:eastAsia="uk-UA"/>
        </w:rPr>
        <w:t> </w:t>
      </w:r>
      <w:r>
        <w:rPr>
          <w:rFonts w:ascii="HelveticaNeueCyr-Roman" w:eastAsia="Times New Roman" w:hAnsi="HelveticaNeueCyr-Roman" w:cs="Times New Roman"/>
          <w:sz w:val="24"/>
          <w:szCs w:val="24"/>
          <w:u w:val="single"/>
          <w:lang w:eastAsia="uk-UA"/>
        </w:rPr>
        <w:t>_____________________(</w:t>
      </w:r>
      <w:r>
        <w:rPr>
          <w:rFonts w:ascii="HelveticaNeueCyr-Roman" w:eastAsia="Times New Roman" w:hAnsi="HelveticaNeueCyr-Roman" w:cs="Times New Roman"/>
          <w:i/>
          <w:iCs/>
          <w:sz w:val="24"/>
          <w:szCs w:val="24"/>
          <w:lang w:eastAsia="uk-UA"/>
        </w:rPr>
        <w:t xml:space="preserve">ПІБ </w:t>
      </w:r>
      <w:r w:rsidRPr="005F3B42">
        <w:rPr>
          <w:rFonts w:ascii="HelveticaNeueCyr-Roman" w:eastAsia="Times New Roman" w:hAnsi="HelveticaNeueCyr-Roman" w:cs="Times New Roman"/>
          <w:i/>
          <w:iCs/>
          <w:sz w:val="24"/>
          <w:szCs w:val="24"/>
          <w:lang w:eastAsia="uk-UA"/>
        </w:rPr>
        <w:t>заявника</w:t>
      </w:r>
      <w:r>
        <w:rPr>
          <w:rFonts w:ascii="HelveticaNeueCyr-Roman" w:eastAsia="Times New Roman" w:hAnsi="HelveticaNeueCyr-Roman" w:cs="Times New Roman"/>
          <w:i/>
          <w:iCs/>
          <w:sz w:val="24"/>
          <w:szCs w:val="24"/>
          <w:lang w:eastAsia="uk-UA"/>
        </w:rPr>
        <w:t>)</w:t>
      </w:r>
      <w:r w:rsidRPr="005F3B42">
        <w:rPr>
          <w:rFonts w:ascii="HelveticaNeueCyr-Roman" w:eastAsia="Times New Roman" w:hAnsi="HelveticaNeueCyr-Roman" w:cs="Times New Roman"/>
          <w:i/>
          <w:iCs/>
          <w:sz w:val="24"/>
          <w:szCs w:val="24"/>
          <w:lang w:eastAsia="uk-UA"/>
        </w:rPr>
        <w:t>,</w:t>
      </w:r>
      <w:r>
        <w:rPr>
          <w:rFonts w:ascii="HelveticaNeueCyr-Roman" w:eastAsia="Times New Roman" w:hAnsi="HelveticaNeueCyr-Roman" w:cs="Times New Roman"/>
          <w:i/>
          <w:iCs/>
          <w:sz w:val="24"/>
          <w:szCs w:val="24"/>
          <w:lang w:eastAsia="uk-UA"/>
        </w:rPr>
        <w:t>_________</w:t>
      </w:r>
      <w:r w:rsidRPr="005F3B42">
        <w:rPr>
          <w:rFonts w:ascii="HelveticaNeueCyr-Roman" w:eastAsia="Times New Roman" w:hAnsi="HelveticaNeueCyr-Roman" w:cs="Times New Roman"/>
          <w:iCs/>
          <w:sz w:val="24"/>
          <w:szCs w:val="24"/>
          <w:lang w:eastAsia="uk-UA"/>
        </w:rPr>
        <w:t>року</w:t>
      </w:r>
      <w:r w:rsidRPr="00FC3838">
        <w:rPr>
          <w:rFonts w:ascii="HelveticaNeueCyr-Roman" w:eastAsia="Times New Roman" w:hAnsi="HelveticaNeueCyr-Roman" w:cs="Times New Roman"/>
          <w:sz w:val="24"/>
          <w:szCs w:val="24"/>
          <w:lang w:eastAsia="uk-UA"/>
        </w:rPr>
        <w:t> вступила в шлюб з відповідачем, </w:t>
      </w:r>
      <w:r>
        <w:rPr>
          <w:rFonts w:ascii="HelveticaNeueCyr-Roman" w:eastAsia="Times New Roman" w:hAnsi="HelveticaNeueCyr-Roman" w:cs="Times New Roman"/>
          <w:sz w:val="24"/>
          <w:szCs w:val="24"/>
          <w:lang w:eastAsia="uk-UA"/>
        </w:rPr>
        <w:t>_____________________(</w:t>
      </w:r>
      <w:r>
        <w:rPr>
          <w:rFonts w:ascii="HelveticaNeueCyr-Roman" w:eastAsia="Times New Roman" w:hAnsi="HelveticaNeueCyr-Roman" w:cs="Times New Roman"/>
          <w:i/>
          <w:iCs/>
          <w:sz w:val="24"/>
          <w:szCs w:val="24"/>
          <w:lang w:eastAsia="uk-UA"/>
        </w:rPr>
        <w:t>ПІБ боржника)</w:t>
      </w:r>
      <w:r w:rsidRPr="00FC3838">
        <w:rPr>
          <w:rFonts w:ascii="HelveticaNeueCyr-Roman" w:eastAsia="Times New Roman" w:hAnsi="HelveticaNeueCyr-Roman" w:cs="Times New Roman"/>
          <w:i/>
          <w:iCs/>
          <w:sz w:val="24"/>
          <w:szCs w:val="24"/>
          <w:lang w:eastAsia="uk-UA"/>
        </w:rPr>
        <w:t xml:space="preserve">. </w:t>
      </w:r>
      <w:r>
        <w:rPr>
          <w:rFonts w:ascii="HelveticaNeueCyr-Roman" w:eastAsia="Times New Roman" w:hAnsi="HelveticaNeueCyr-Roman" w:cs="Times New Roman"/>
          <w:i/>
          <w:iCs/>
          <w:sz w:val="24"/>
          <w:szCs w:val="24"/>
          <w:lang w:eastAsia="uk-UA"/>
        </w:rPr>
        <w:t xml:space="preserve">___________ </w:t>
      </w:r>
      <w:r w:rsidRPr="005F3B42">
        <w:rPr>
          <w:rFonts w:ascii="HelveticaNeueCyr-Roman" w:eastAsia="Times New Roman" w:hAnsi="HelveticaNeueCyr-Roman" w:cs="Times New Roman"/>
          <w:iCs/>
          <w:sz w:val="24"/>
          <w:szCs w:val="24"/>
          <w:lang w:eastAsia="uk-UA"/>
        </w:rPr>
        <w:t>року</w:t>
      </w:r>
      <w:r w:rsidRPr="00FC3838">
        <w:rPr>
          <w:rFonts w:ascii="HelveticaNeueCyr-Roman" w:eastAsia="Times New Roman" w:hAnsi="HelveticaNeueCyr-Roman" w:cs="Times New Roman"/>
          <w:sz w:val="24"/>
          <w:szCs w:val="24"/>
          <w:lang w:eastAsia="uk-UA"/>
        </w:rPr>
        <w:t> наш шлюб було розірвано.</w:t>
      </w:r>
    </w:p>
    <w:p w:rsidR="00A8317D" w:rsidRDefault="00A8317D" w:rsidP="00A8317D">
      <w:pPr>
        <w:spacing w:after="150" w:line="240" w:lineRule="auto"/>
        <w:ind w:firstLine="567"/>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Від шл</w:t>
      </w:r>
      <w:r>
        <w:rPr>
          <w:rFonts w:ascii="HelveticaNeueCyr-Roman" w:eastAsia="Times New Roman" w:hAnsi="HelveticaNeueCyr-Roman" w:cs="Times New Roman"/>
          <w:sz w:val="24"/>
          <w:szCs w:val="24"/>
          <w:lang w:eastAsia="uk-UA"/>
        </w:rPr>
        <w:t xml:space="preserve">юбу маємо неповнолітню дитину ________________________ </w:t>
      </w:r>
      <w:r w:rsidRPr="005F3B42">
        <w:rPr>
          <w:rFonts w:ascii="HelveticaNeueCyr-Roman" w:eastAsia="Times New Roman" w:hAnsi="HelveticaNeueCyr-Roman" w:cs="Times New Roman"/>
          <w:i/>
          <w:sz w:val="24"/>
          <w:szCs w:val="24"/>
          <w:lang w:eastAsia="uk-UA"/>
        </w:rPr>
        <w:t>(ПІБ та дата народження дитини)</w:t>
      </w:r>
      <w:r w:rsidRPr="00FC3838">
        <w:rPr>
          <w:rFonts w:ascii="HelveticaNeueCyr-Roman" w:eastAsia="Times New Roman" w:hAnsi="HelveticaNeueCyr-Roman" w:cs="Times New Roman"/>
          <w:sz w:val="24"/>
          <w:szCs w:val="24"/>
          <w:lang w:eastAsia="uk-UA"/>
        </w:rPr>
        <w:t>, як</w:t>
      </w:r>
      <w:r>
        <w:rPr>
          <w:rFonts w:ascii="HelveticaNeueCyr-Roman" w:eastAsia="Times New Roman" w:hAnsi="HelveticaNeueCyr-Roman" w:cs="Times New Roman"/>
          <w:sz w:val="24"/>
          <w:szCs w:val="24"/>
          <w:lang w:eastAsia="uk-UA"/>
        </w:rPr>
        <w:t>а</w:t>
      </w:r>
      <w:r w:rsidRPr="00FC3838">
        <w:rPr>
          <w:rFonts w:ascii="HelveticaNeueCyr-Roman" w:eastAsia="Times New Roman" w:hAnsi="HelveticaNeueCyr-Roman" w:cs="Times New Roman"/>
          <w:sz w:val="24"/>
          <w:szCs w:val="24"/>
          <w:lang w:eastAsia="uk-UA"/>
        </w:rPr>
        <w:t xml:space="preserve"> проживає разом зі мною. Дитина знаходиться повністю на моєму утриманні. Відповідач в добровільному порядку коштів на утримання дитини мені не надає та не приймає участі в утриманні дитини.</w:t>
      </w:r>
    </w:p>
    <w:p w:rsidR="00F81599" w:rsidRPr="00F81599" w:rsidRDefault="00F81599" w:rsidP="00F81599">
      <w:pPr>
        <w:ind w:firstLine="540"/>
        <w:contextualSpacing/>
        <w:jc w:val="both"/>
        <w:rPr>
          <w:rFonts w:ascii="Times New Roman" w:hAnsi="Times New Roman" w:cs="Times New Roman"/>
          <w:sz w:val="24"/>
          <w:szCs w:val="24"/>
        </w:rPr>
      </w:pPr>
      <w:r w:rsidRPr="00F81599">
        <w:rPr>
          <w:rFonts w:ascii="Times New Roman" w:hAnsi="Times New Roman" w:cs="Times New Roman"/>
          <w:sz w:val="24"/>
          <w:szCs w:val="24"/>
        </w:rPr>
        <w:t xml:space="preserve">На підтвердження позовних вимог до позовної заяви додаються наступні докази: </w:t>
      </w:r>
    </w:p>
    <w:p w:rsidR="00F81599" w:rsidRPr="00F81599" w:rsidRDefault="00F81599" w:rsidP="00F81599">
      <w:pPr>
        <w:numPr>
          <w:ilvl w:val="0"/>
          <w:numId w:val="1"/>
        </w:numPr>
        <w:spacing w:after="0"/>
        <w:contextualSpacing/>
        <w:jc w:val="both"/>
        <w:rPr>
          <w:rFonts w:ascii="Times New Roman" w:hAnsi="Times New Roman" w:cs="Times New Roman"/>
          <w:i/>
        </w:rPr>
      </w:pPr>
      <w:r w:rsidRPr="00F81599">
        <w:rPr>
          <w:rFonts w:ascii="Times New Roman" w:hAnsi="Times New Roman" w:cs="Times New Roman"/>
          <w:i/>
        </w:rPr>
        <w:t>копія паспортних даних та іде</w:t>
      </w:r>
      <w:r>
        <w:rPr>
          <w:rFonts w:ascii="Times New Roman" w:hAnsi="Times New Roman" w:cs="Times New Roman"/>
          <w:i/>
        </w:rPr>
        <w:t>нтифікаційного номера заявника;</w:t>
      </w:r>
    </w:p>
    <w:p w:rsidR="00F81599" w:rsidRPr="00F81599" w:rsidRDefault="00F81599" w:rsidP="00F81599">
      <w:pPr>
        <w:numPr>
          <w:ilvl w:val="0"/>
          <w:numId w:val="1"/>
        </w:numPr>
        <w:spacing w:after="0"/>
        <w:contextualSpacing/>
        <w:jc w:val="both"/>
        <w:rPr>
          <w:rFonts w:ascii="Times New Roman" w:hAnsi="Times New Roman" w:cs="Times New Roman"/>
          <w:i/>
        </w:rPr>
      </w:pPr>
      <w:r>
        <w:rPr>
          <w:rFonts w:ascii="Times New Roman" w:hAnsi="Times New Roman" w:cs="Times New Roman"/>
          <w:i/>
        </w:rPr>
        <w:t>копія</w:t>
      </w:r>
      <w:r w:rsidRPr="00F81599">
        <w:rPr>
          <w:rFonts w:ascii="Times New Roman" w:hAnsi="Times New Roman" w:cs="Times New Roman"/>
          <w:i/>
        </w:rPr>
        <w:t xml:space="preserve"> свідоцтва про шлюб</w:t>
      </w:r>
      <w:r>
        <w:rPr>
          <w:rFonts w:ascii="Times New Roman" w:hAnsi="Times New Roman" w:cs="Times New Roman"/>
          <w:i/>
        </w:rPr>
        <w:t xml:space="preserve"> або про розірвання шлюбу</w:t>
      </w:r>
      <w:r w:rsidRPr="00F81599">
        <w:rPr>
          <w:rFonts w:ascii="Times New Roman" w:hAnsi="Times New Roman" w:cs="Times New Roman"/>
          <w:i/>
        </w:rPr>
        <w:t>;</w:t>
      </w:r>
    </w:p>
    <w:p w:rsidR="00F81599" w:rsidRPr="00F81599" w:rsidRDefault="00F81599" w:rsidP="00F81599">
      <w:pPr>
        <w:numPr>
          <w:ilvl w:val="0"/>
          <w:numId w:val="1"/>
        </w:numPr>
        <w:spacing w:after="0"/>
        <w:contextualSpacing/>
        <w:jc w:val="both"/>
        <w:rPr>
          <w:rFonts w:ascii="Times New Roman" w:hAnsi="Times New Roman" w:cs="Times New Roman"/>
          <w:i/>
        </w:rPr>
      </w:pPr>
      <w:r w:rsidRPr="00F81599">
        <w:rPr>
          <w:rFonts w:ascii="Times New Roman" w:hAnsi="Times New Roman" w:cs="Times New Roman"/>
          <w:i/>
        </w:rPr>
        <w:t>копія с</w:t>
      </w:r>
      <w:r>
        <w:rPr>
          <w:rFonts w:ascii="Times New Roman" w:hAnsi="Times New Roman" w:cs="Times New Roman"/>
          <w:i/>
        </w:rPr>
        <w:t>відоцтва про народження дитини</w:t>
      </w:r>
      <w:r w:rsidRPr="00F81599">
        <w:rPr>
          <w:rFonts w:ascii="Times New Roman" w:hAnsi="Times New Roman" w:cs="Times New Roman"/>
          <w:i/>
        </w:rPr>
        <w:t>);</w:t>
      </w:r>
    </w:p>
    <w:p w:rsidR="00F81599" w:rsidRPr="00F81599" w:rsidRDefault="00F81599" w:rsidP="00F81599">
      <w:pPr>
        <w:pStyle w:val="a3"/>
        <w:numPr>
          <w:ilvl w:val="0"/>
          <w:numId w:val="1"/>
        </w:numPr>
        <w:spacing w:before="100" w:beforeAutospacing="1"/>
        <w:rPr>
          <w:i/>
          <w:sz w:val="22"/>
          <w:szCs w:val="22"/>
          <w:lang w:val="uk-UA" w:eastAsia="uk-UA"/>
        </w:rPr>
      </w:pPr>
      <w:r w:rsidRPr="00F81599">
        <w:rPr>
          <w:i/>
          <w:sz w:val="22"/>
          <w:szCs w:val="22"/>
          <w:lang w:val="uk-UA" w:eastAsia="uk-UA"/>
        </w:rPr>
        <w:t>оригінал д</w:t>
      </w:r>
      <w:proofErr w:type="spellStart"/>
      <w:r w:rsidRPr="00F81599">
        <w:rPr>
          <w:i/>
          <w:sz w:val="22"/>
          <w:szCs w:val="22"/>
          <w:lang w:eastAsia="uk-UA"/>
        </w:rPr>
        <w:t>овідк</w:t>
      </w:r>
      <w:proofErr w:type="spellEnd"/>
      <w:r w:rsidRPr="00F81599">
        <w:rPr>
          <w:i/>
          <w:sz w:val="22"/>
          <w:szCs w:val="22"/>
          <w:lang w:val="uk-UA" w:eastAsia="uk-UA"/>
        </w:rPr>
        <w:t>и</w:t>
      </w:r>
      <w:r w:rsidRPr="00F81599">
        <w:rPr>
          <w:i/>
          <w:sz w:val="22"/>
          <w:szCs w:val="22"/>
          <w:lang w:eastAsia="uk-UA"/>
        </w:rPr>
        <w:t xml:space="preserve"> про склад </w:t>
      </w:r>
      <w:proofErr w:type="spellStart"/>
      <w:r w:rsidRPr="00F81599">
        <w:rPr>
          <w:i/>
          <w:sz w:val="22"/>
          <w:szCs w:val="22"/>
          <w:lang w:eastAsia="uk-UA"/>
        </w:rPr>
        <w:t>сім’ї</w:t>
      </w:r>
      <w:proofErr w:type="spellEnd"/>
      <w:r w:rsidRPr="00F81599">
        <w:rPr>
          <w:i/>
          <w:sz w:val="22"/>
          <w:szCs w:val="22"/>
          <w:lang w:val="uk-UA" w:eastAsia="uk-UA"/>
        </w:rPr>
        <w:t>.</w:t>
      </w:r>
    </w:p>
    <w:p w:rsidR="009C6A57" w:rsidRPr="009C6A57" w:rsidRDefault="009C6A57" w:rsidP="00A8317D">
      <w:pPr>
        <w:spacing w:after="150" w:line="240" w:lineRule="auto"/>
        <w:ind w:firstLine="567"/>
        <w:contextualSpacing/>
        <w:jc w:val="both"/>
        <w:rPr>
          <w:rFonts w:ascii="Times New Roman" w:eastAsia="Times New Roman" w:hAnsi="Times New Roman" w:cs="Times New Roman"/>
          <w:i/>
          <w:lang w:eastAsia="uk-UA"/>
        </w:rPr>
      </w:pPr>
      <w:r w:rsidRPr="009C6A57">
        <w:rPr>
          <w:rFonts w:ascii="Times New Roman" w:hAnsi="Times New Roman" w:cs="Times New Roman"/>
          <w:shd w:val="clear" w:color="auto" w:fill="FFFFFF"/>
        </w:rPr>
        <w:t>Відповідно до ст.5 ЗУ «Про судовий збір» я звільнена від сплати судового збору.</w:t>
      </w:r>
    </w:p>
    <w:p w:rsidR="00A8317D" w:rsidRPr="009C6A57" w:rsidRDefault="00A8317D" w:rsidP="00A8317D">
      <w:pPr>
        <w:spacing w:after="150" w:line="240" w:lineRule="auto"/>
        <w:ind w:firstLine="567"/>
        <w:contextualSpacing/>
        <w:jc w:val="both"/>
        <w:rPr>
          <w:rFonts w:ascii="Times New Roman" w:eastAsia="Times New Roman" w:hAnsi="Times New Roman" w:cs="Times New Roman"/>
          <w:lang w:eastAsia="uk-UA"/>
        </w:rPr>
      </w:pPr>
      <w:r w:rsidRPr="009C6A57">
        <w:rPr>
          <w:rFonts w:ascii="Times New Roman" w:eastAsia="Times New Roman" w:hAnsi="Times New Roman" w:cs="Times New Roman"/>
          <w:lang w:eastAsia="uk-UA"/>
        </w:rPr>
        <w:t xml:space="preserve">Керуючись ст. </w:t>
      </w:r>
      <w:r w:rsidR="00D66A6F" w:rsidRPr="009C6A57">
        <w:rPr>
          <w:rFonts w:ascii="Times New Roman" w:eastAsia="Times New Roman" w:hAnsi="Times New Roman" w:cs="Times New Roman"/>
          <w:lang w:eastAsia="uk-UA"/>
        </w:rPr>
        <w:t>160, 161, 163</w:t>
      </w:r>
      <w:r w:rsidR="009C6A57" w:rsidRPr="009C6A57">
        <w:rPr>
          <w:rFonts w:ascii="Times New Roman" w:eastAsia="Times New Roman" w:hAnsi="Times New Roman" w:cs="Times New Roman"/>
          <w:lang w:eastAsia="uk-UA"/>
        </w:rPr>
        <w:t xml:space="preserve"> </w:t>
      </w:r>
      <w:r w:rsidRPr="009C6A57">
        <w:rPr>
          <w:rFonts w:ascii="Times New Roman" w:eastAsia="Times New Roman" w:hAnsi="Times New Roman" w:cs="Times New Roman"/>
          <w:lang w:eastAsia="uk-UA"/>
        </w:rPr>
        <w:t>ЦПК України, ч.3 ст. 185 СК - </w:t>
      </w:r>
    </w:p>
    <w:p w:rsidR="00FC3838" w:rsidRPr="00FC3838" w:rsidRDefault="00FC3838" w:rsidP="00A8317D">
      <w:pPr>
        <w:spacing w:after="150" w:line="240" w:lineRule="auto"/>
        <w:ind w:firstLine="567"/>
        <w:jc w:val="center"/>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ПРОШУ:</w:t>
      </w:r>
    </w:p>
    <w:p w:rsidR="00FC3838" w:rsidRPr="00FC3838" w:rsidRDefault="00FC3838" w:rsidP="00A8317D">
      <w:pPr>
        <w:spacing w:after="150" w:line="240" w:lineRule="auto"/>
        <w:ind w:firstLine="567"/>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xml:space="preserve">Стягнути з </w:t>
      </w:r>
      <w:r w:rsidR="00A8317D">
        <w:rPr>
          <w:rFonts w:ascii="HelveticaNeueCyr-Roman" w:eastAsia="Times New Roman" w:hAnsi="HelveticaNeueCyr-Roman" w:cs="Times New Roman"/>
          <w:sz w:val="24"/>
          <w:szCs w:val="24"/>
          <w:lang w:eastAsia="uk-UA"/>
        </w:rPr>
        <w:t xml:space="preserve">_______________________ </w:t>
      </w:r>
      <w:r w:rsidR="00A8317D" w:rsidRPr="00A8317D">
        <w:rPr>
          <w:rFonts w:ascii="HelveticaNeueCyr-Roman" w:eastAsia="Times New Roman" w:hAnsi="HelveticaNeueCyr-Roman" w:cs="Times New Roman"/>
          <w:i/>
          <w:sz w:val="24"/>
          <w:szCs w:val="24"/>
          <w:lang w:eastAsia="uk-UA"/>
        </w:rPr>
        <w:t>(</w:t>
      </w:r>
      <w:r w:rsidR="005F3B42" w:rsidRPr="00A8317D">
        <w:rPr>
          <w:rFonts w:ascii="HelveticaNeueCyr-Roman" w:eastAsia="Times New Roman" w:hAnsi="HelveticaNeueCyr-Roman" w:cs="Times New Roman"/>
          <w:i/>
          <w:sz w:val="24"/>
          <w:szCs w:val="24"/>
          <w:lang w:eastAsia="uk-UA"/>
        </w:rPr>
        <w:t>ПІБ боржника</w:t>
      </w:r>
      <w:r w:rsidR="00A8317D" w:rsidRPr="00A8317D">
        <w:rPr>
          <w:rFonts w:ascii="HelveticaNeueCyr-Roman" w:eastAsia="Times New Roman" w:hAnsi="HelveticaNeueCyr-Roman" w:cs="Times New Roman"/>
          <w:i/>
          <w:sz w:val="24"/>
          <w:szCs w:val="24"/>
          <w:lang w:eastAsia="uk-UA"/>
        </w:rPr>
        <w:t>)</w:t>
      </w:r>
      <w:r w:rsidRPr="00FC3838">
        <w:rPr>
          <w:rFonts w:ascii="HelveticaNeueCyr-Roman" w:eastAsia="Times New Roman" w:hAnsi="HelveticaNeueCyr-Roman" w:cs="Times New Roman"/>
          <w:sz w:val="24"/>
          <w:szCs w:val="24"/>
          <w:lang w:eastAsia="uk-UA"/>
        </w:rPr>
        <w:t>, на мою користь аліменти на утримання дитини</w:t>
      </w:r>
      <w:r w:rsidR="00A8317D">
        <w:rPr>
          <w:rFonts w:ascii="HelveticaNeueCyr-Roman" w:eastAsia="Times New Roman" w:hAnsi="HelveticaNeueCyr-Roman" w:cs="Times New Roman"/>
          <w:sz w:val="24"/>
          <w:szCs w:val="24"/>
          <w:lang w:eastAsia="uk-UA"/>
        </w:rPr>
        <w:t xml:space="preserve"> ___________________ </w:t>
      </w:r>
      <w:r w:rsidR="00A8317D" w:rsidRPr="00A8317D">
        <w:rPr>
          <w:rFonts w:ascii="HelveticaNeueCyr-Roman" w:eastAsia="Times New Roman" w:hAnsi="HelveticaNeueCyr-Roman" w:cs="Times New Roman"/>
          <w:i/>
          <w:sz w:val="24"/>
          <w:szCs w:val="24"/>
          <w:lang w:eastAsia="uk-UA"/>
        </w:rPr>
        <w:t>(</w:t>
      </w:r>
      <w:r w:rsidR="005F3B42" w:rsidRPr="00A8317D">
        <w:rPr>
          <w:rFonts w:ascii="HelveticaNeueCyr-Roman" w:eastAsia="Times New Roman" w:hAnsi="HelveticaNeueCyr-Roman" w:cs="Times New Roman"/>
          <w:i/>
          <w:iCs/>
          <w:sz w:val="24"/>
          <w:szCs w:val="24"/>
          <w:lang w:eastAsia="uk-UA"/>
        </w:rPr>
        <w:t>ПІБ, дата</w:t>
      </w:r>
      <w:r w:rsidRPr="00FC3838">
        <w:rPr>
          <w:rFonts w:ascii="HelveticaNeueCyr-Roman" w:eastAsia="Times New Roman" w:hAnsi="HelveticaNeueCyr-Roman" w:cs="Times New Roman"/>
          <w:i/>
          <w:sz w:val="24"/>
          <w:szCs w:val="24"/>
          <w:lang w:eastAsia="uk-UA"/>
        </w:rPr>
        <w:t xml:space="preserve"> народження</w:t>
      </w:r>
      <w:r w:rsidR="00A8317D" w:rsidRPr="00A8317D">
        <w:rPr>
          <w:rFonts w:ascii="HelveticaNeueCyr-Roman" w:eastAsia="Times New Roman" w:hAnsi="HelveticaNeueCyr-Roman" w:cs="Times New Roman"/>
          <w:i/>
          <w:sz w:val="24"/>
          <w:szCs w:val="24"/>
          <w:lang w:eastAsia="uk-UA"/>
        </w:rPr>
        <w:t xml:space="preserve"> дитини)</w:t>
      </w:r>
      <w:r w:rsidRPr="00FC3838">
        <w:rPr>
          <w:rFonts w:ascii="HelveticaNeueCyr-Roman" w:eastAsia="Times New Roman" w:hAnsi="HelveticaNeueCyr-Roman" w:cs="Times New Roman"/>
          <w:sz w:val="24"/>
          <w:szCs w:val="24"/>
          <w:lang w:eastAsia="uk-UA"/>
        </w:rPr>
        <w:t xml:space="preserve">, в розмірі </w:t>
      </w:r>
      <w:r w:rsidR="00A8317D">
        <w:rPr>
          <w:rFonts w:ascii="HelveticaNeueCyr-Roman" w:eastAsia="Times New Roman" w:hAnsi="HelveticaNeueCyr-Roman" w:cs="Times New Roman"/>
          <w:sz w:val="24"/>
          <w:szCs w:val="24"/>
          <w:lang w:eastAsia="uk-UA"/>
        </w:rPr>
        <w:t>1/4</w:t>
      </w:r>
      <w:r w:rsidRPr="00FC3838">
        <w:rPr>
          <w:rFonts w:ascii="HelveticaNeueCyr-Roman" w:eastAsia="Times New Roman" w:hAnsi="HelveticaNeueCyr-Roman" w:cs="Times New Roman"/>
          <w:sz w:val="24"/>
          <w:szCs w:val="24"/>
          <w:lang w:eastAsia="uk-UA"/>
        </w:rPr>
        <w:t xml:space="preserve"> заробітку (доходу) боржника, але не менше ніж 50 відсотків прожиткового мінімуму для дитини відповідного віку, до досягнення дитиною повноліття.</w:t>
      </w:r>
    </w:p>
    <w:p w:rsidR="005F3B42" w:rsidRDefault="00FC3838" w:rsidP="00FC3838">
      <w:pPr>
        <w:spacing w:after="150" w:line="240" w:lineRule="auto"/>
        <w:contextualSpacing/>
        <w:jc w:val="both"/>
        <w:rPr>
          <w:rFonts w:ascii="HelveticaNeueCyr-Roman" w:eastAsia="Times New Roman" w:hAnsi="HelveticaNeueCyr-Roman" w:cs="Times New Roman"/>
          <w:b/>
          <w:bCs/>
          <w:sz w:val="24"/>
          <w:szCs w:val="24"/>
          <w:lang w:eastAsia="uk-UA"/>
        </w:rPr>
      </w:pPr>
      <w:r w:rsidRPr="00FC3838">
        <w:rPr>
          <w:rFonts w:ascii="HelveticaNeueCyr-Roman" w:eastAsia="Times New Roman" w:hAnsi="HelveticaNeueCyr-Roman" w:cs="Times New Roman"/>
          <w:b/>
          <w:bCs/>
          <w:sz w:val="24"/>
          <w:szCs w:val="24"/>
          <w:lang w:eastAsia="uk-UA"/>
        </w:rPr>
        <w:t>ДОДАТ</w:t>
      </w:r>
      <w:r w:rsidR="00A8317D">
        <w:rPr>
          <w:rFonts w:ascii="HelveticaNeueCyr-Roman" w:eastAsia="Times New Roman" w:hAnsi="HelveticaNeueCyr-Roman" w:cs="Times New Roman"/>
          <w:b/>
          <w:bCs/>
          <w:sz w:val="24"/>
          <w:szCs w:val="24"/>
          <w:lang w:eastAsia="uk-UA"/>
        </w:rPr>
        <w:t>ОК</w:t>
      </w:r>
      <w:r w:rsidRPr="00FC3838">
        <w:rPr>
          <w:rFonts w:ascii="HelveticaNeueCyr-Roman" w:eastAsia="Times New Roman" w:hAnsi="HelveticaNeueCyr-Roman" w:cs="Times New Roman"/>
          <w:b/>
          <w:bCs/>
          <w:sz w:val="24"/>
          <w:szCs w:val="24"/>
          <w:lang w:eastAsia="uk-UA"/>
        </w:rPr>
        <w:t>:</w:t>
      </w:r>
    </w:p>
    <w:p w:rsidR="005F3B42" w:rsidRPr="00A8317D" w:rsidRDefault="005F3B42" w:rsidP="00FC3838">
      <w:pPr>
        <w:spacing w:after="150" w:line="240" w:lineRule="auto"/>
        <w:contextualSpacing/>
        <w:jc w:val="both"/>
        <w:rPr>
          <w:rFonts w:ascii="HelveticaNeueCyr-Roman" w:eastAsia="Times New Roman" w:hAnsi="HelveticaNeueCyr-Roman" w:cs="Times New Roman"/>
          <w:bCs/>
          <w:sz w:val="24"/>
          <w:szCs w:val="24"/>
          <w:lang w:eastAsia="uk-UA"/>
        </w:rPr>
      </w:pPr>
      <w:r w:rsidRPr="00A8317D">
        <w:rPr>
          <w:rFonts w:ascii="HelveticaNeueCyr-Roman" w:eastAsia="Times New Roman" w:hAnsi="HelveticaNeueCyr-Roman" w:cs="Times New Roman"/>
          <w:bCs/>
          <w:sz w:val="24"/>
          <w:szCs w:val="24"/>
          <w:lang w:eastAsia="uk-UA"/>
        </w:rPr>
        <w:t>- копія паспорта та ідентифікаційного номера заявника;</w:t>
      </w:r>
    </w:p>
    <w:p w:rsidR="00FC3838" w:rsidRPr="00FC3838" w:rsidRDefault="00FC3838" w:rsidP="00FC3838">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b/>
          <w:bCs/>
          <w:sz w:val="24"/>
          <w:szCs w:val="24"/>
          <w:lang w:eastAsia="uk-UA"/>
        </w:rPr>
        <w:t>- </w:t>
      </w:r>
      <w:r w:rsidRPr="00FC3838">
        <w:rPr>
          <w:rFonts w:ascii="HelveticaNeueCyr-Roman" w:eastAsia="Times New Roman" w:hAnsi="HelveticaNeueCyr-Roman" w:cs="Times New Roman"/>
          <w:sz w:val="24"/>
          <w:szCs w:val="24"/>
          <w:lang w:eastAsia="uk-UA"/>
        </w:rPr>
        <w:t>копія свідоцтва про</w:t>
      </w:r>
      <w:r w:rsidRPr="00FC3838">
        <w:rPr>
          <w:rFonts w:ascii="HelveticaNeueCyr-Roman" w:eastAsia="Times New Roman" w:hAnsi="HelveticaNeueCyr-Roman" w:cs="Times New Roman"/>
          <w:b/>
          <w:bCs/>
          <w:sz w:val="24"/>
          <w:szCs w:val="24"/>
          <w:lang w:eastAsia="uk-UA"/>
        </w:rPr>
        <w:t> </w:t>
      </w:r>
      <w:r w:rsidRPr="00FC3838">
        <w:rPr>
          <w:rFonts w:ascii="HelveticaNeueCyr-Roman" w:eastAsia="Times New Roman" w:hAnsi="HelveticaNeueCyr-Roman" w:cs="Times New Roman"/>
          <w:sz w:val="24"/>
          <w:szCs w:val="24"/>
          <w:lang w:eastAsia="uk-UA"/>
        </w:rPr>
        <w:t>народження дитини;</w:t>
      </w:r>
    </w:p>
    <w:p w:rsidR="00FC3838" w:rsidRPr="00FC3838" w:rsidRDefault="00FC3838" w:rsidP="00FC3838">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копія свідоцтва про розірвання шлюбу або копія свідоцтва про укладення шлюбу;</w:t>
      </w:r>
    </w:p>
    <w:p w:rsidR="00FC3838" w:rsidRPr="00FC3838" w:rsidRDefault="00FC3838" w:rsidP="00FC3838">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xml:space="preserve">- довідка про </w:t>
      </w:r>
      <w:r w:rsidR="005F3B42">
        <w:rPr>
          <w:rFonts w:ascii="HelveticaNeueCyr-Roman" w:eastAsia="Times New Roman" w:hAnsi="HelveticaNeueCyr-Roman" w:cs="Times New Roman"/>
          <w:sz w:val="24"/>
          <w:szCs w:val="24"/>
          <w:lang w:eastAsia="uk-UA"/>
        </w:rPr>
        <w:t>склад сім’ї</w:t>
      </w:r>
      <w:r w:rsidRPr="00FC3838">
        <w:rPr>
          <w:rFonts w:ascii="HelveticaNeueCyr-Roman" w:eastAsia="Times New Roman" w:hAnsi="HelveticaNeueCyr-Roman" w:cs="Times New Roman"/>
          <w:sz w:val="24"/>
          <w:szCs w:val="24"/>
          <w:lang w:eastAsia="uk-UA"/>
        </w:rPr>
        <w:t>;</w:t>
      </w:r>
    </w:p>
    <w:p w:rsidR="00FC3838" w:rsidRPr="00FC3838" w:rsidRDefault="00FC3838" w:rsidP="00FC3838">
      <w:pPr>
        <w:spacing w:after="150" w:line="240" w:lineRule="auto"/>
        <w:contextualSpacing/>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sz w:val="24"/>
          <w:szCs w:val="24"/>
          <w:lang w:eastAsia="uk-UA"/>
        </w:rPr>
        <w:t>- копія заяви та додатків для боржника.</w:t>
      </w:r>
    </w:p>
    <w:p w:rsidR="00FC3838" w:rsidRPr="00FC3838" w:rsidRDefault="00FC3838" w:rsidP="00FC3838">
      <w:pPr>
        <w:spacing w:after="150" w:line="240" w:lineRule="auto"/>
        <w:jc w:val="both"/>
        <w:rPr>
          <w:rFonts w:ascii="HelveticaNeueCyr-Roman" w:eastAsia="Times New Roman" w:hAnsi="HelveticaNeueCyr-Roman" w:cs="Times New Roman"/>
          <w:sz w:val="24"/>
          <w:szCs w:val="24"/>
          <w:lang w:eastAsia="uk-UA"/>
        </w:rPr>
      </w:pPr>
      <w:r w:rsidRPr="00FC3838">
        <w:rPr>
          <w:rFonts w:ascii="HelveticaNeueCyr-Roman" w:eastAsia="Times New Roman" w:hAnsi="HelveticaNeueCyr-Roman" w:cs="Times New Roman"/>
          <w:i/>
          <w:iCs/>
          <w:sz w:val="24"/>
          <w:szCs w:val="24"/>
          <w:lang w:eastAsia="uk-UA"/>
        </w:rPr>
        <w:t>_________ 20__ року                                                                   </w:t>
      </w:r>
      <w:r w:rsidRPr="00FC3838">
        <w:rPr>
          <w:rFonts w:ascii="HelveticaNeueCyr-Roman" w:eastAsia="Times New Roman" w:hAnsi="HelveticaNeueCyr-Roman" w:cs="Times New Roman"/>
          <w:sz w:val="24"/>
          <w:szCs w:val="24"/>
          <w:lang w:eastAsia="uk-UA"/>
        </w:rPr>
        <w:t>_______________</w:t>
      </w:r>
    </w:p>
    <w:p w:rsidR="00FC3838" w:rsidRPr="00FC3838" w:rsidRDefault="009C6A57" w:rsidP="00FC3838">
      <w:pPr>
        <w:spacing w:after="150" w:line="240" w:lineRule="auto"/>
        <w:jc w:val="both"/>
        <w:rPr>
          <w:rFonts w:ascii="HelveticaNeueCyr-Roman" w:eastAsia="Times New Roman" w:hAnsi="HelveticaNeueCyr-Roman" w:cs="Times New Roman"/>
          <w:sz w:val="24"/>
          <w:szCs w:val="24"/>
          <w:lang w:eastAsia="uk-UA"/>
        </w:rPr>
      </w:pPr>
      <w:r>
        <w:rPr>
          <w:rFonts w:ascii="HelveticaNeueCyr-Roman" w:eastAsia="Times New Roman" w:hAnsi="HelveticaNeueCyr-Roman" w:cs="Times New Roman"/>
          <w:sz w:val="24"/>
          <w:szCs w:val="24"/>
          <w:lang w:eastAsia="uk-UA"/>
        </w:rPr>
        <w:t>   </w:t>
      </w:r>
      <w:r w:rsidR="00F81599">
        <w:rPr>
          <w:rFonts w:ascii="HelveticaNeueCyr-Roman" w:eastAsia="Times New Roman" w:hAnsi="HelveticaNeueCyr-Roman" w:cs="Times New Roman"/>
          <w:sz w:val="24"/>
          <w:szCs w:val="24"/>
          <w:lang w:eastAsia="uk-UA"/>
        </w:rPr>
        <w:t>   </w:t>
      </w:r>
      <w:r w:rsidR="00FC3838" w:rsidRPr="00FC3838">
        <w:rPr>
          <w:rFonts w:ascii="HelveticaNeueCyr-Roman" w:eastAsia="Times New Roman" w:hAnsi="HelveticaNeueCyr-Roman" w:cs="Times New Roman"/>
          <w:sz w:val="24"/>
          <w:szCs w:val="24"/>
          <w:lang w:eastAsia="uk-UA"/>
        </w:rPr>
        <w:t>                                                                                                    (підпис)</w:t>
      </w:r>
    </w:p>
    <w:p w:rsidR="00FC3838" w:rsidRPr="00F66798" w:rsidRDefault="00FC3838" w:rsidP="00A8317D">
      <w:pPr>
        <w:spacing w:after="150" w:line="240" w:lineRule="auto"/>
        <w:jc w:val="both"/>
        <w:rPr>
          <w:rFonts w:ascii="HelveticaNeueCyr-Roman" w:eastAsia="Times New Roman" w:hAnsi="HelveticaNeueCyr-Roman" w:cs="Times New Roman"/>
          <w:b/>
          <w:i/>
          <w:sz w:val="21"/>
          <w:szCs w:val="21"/>
          <w:lang w:eastAsia="uk-UA"/>
        </w:rPr>
      </w:pPr>
      <w:r w:rsidRPr="00F66798">
        <w:rPr>
          <w:rFonts w:ascii="HelveticaNeueCyr-Roman" w:eastAsia="Times New Roman" w:hAnsi="HelveticaNeueCyr-Roman" w:cs="Times New Roman"/>
          <w:b/>
          <w:i/>
          <w:sz w:val="21"/>
          <w:szCs w:val="21"/>
          <w:lang w:eastAsia="uk-UA"/>
        </w:rPr>
        <w:t> * Відповідно до п.4 ч.1 ст.</w:t>
      </w:r>
      <w:r w:rsidR="00D66A6F" w:rsidRPr="00F66798">
        <w:rPr>
          <w:rFonts w:ascii="HelveticaNeueCyr-Roman" w:eastAsia="Times New Roman" w:hAnsi="HelveticaNeueCyr-Roman" w:cs="Times New Roman"/>
          <w:b/>
          <w:i/>
          <w:sz w:val="21"/>
          <w:szCs w:val="21"/>
          <w:lang w:eastAsia="uk-UA"/>
        </w:rPr>
        <w:t>161</w:t>
      </w:r>
      <w:r w:rsidRPr="00F66798">
        <w:rPr>
          <w:rFonts w:ascii="HelveticaNeueCyr-Roman" w:eastAsia="Times New Roman" w:hAnsi="HelveticaNeueCyr-Roman" w:cs="Times New Roman"/>
          <w:b/>
          <w:i/>
          <w:sz w:val="21"/>
          <w:szCs w:val="21"/>
          <w:lang w:eastAsia="uk-UA"/>
        </w:rPr>
        <w:t xml:space="preserve"> ЦПК України судовий наказ може бути видано у разі, якщо:  </w:t>
      </w:r>
      <w:r w:rsidRPr="00F66798">
        <w:rPr>
          <w:rFonts w:ascii="HelveticaNeueCyr-Roman" w:eastAsia="Times New Roman" w:hAnsi="HelveticaNeueCyr-Roman" w:cs="Times New Roman"/>
          <w:b/>
          <w:i/>
          <w:iCs/>
          <w:sz w:val="21"/>
          <w:szCs w:val="21"/>
          <w:u w:val="single"/>
          <w:lang w:eastAsia="uk-UA"/>
        </w:rPr>
        <w:t>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w:t>
      </w:r>
    </w:p>
    <w:sectPr w:rsidR="00FC3838" w:rsidRPr="00F66798" w:rsidSect="008015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5A32"/>
    <w:multiLevelType w:val="hybridMultilevel"/>
    <w:tmpl w:val="DAB639C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838"/>
    <w:rsid w:val="00095D2C"/>
    <w:rsid w:val="00494D01"/>
    <w:rsid w:val="00591A21"/>
    <w:rsid w:val="005F3B42"/>
    <w:rsid w:val="0080150D"/>
    <w:rsid w:val="00866571"/>
    <w:rsid w:val="009C6A57"/>
    <w:rsid w:val="00A8317D"/>
    <w:rsid w:val="00CA44D2"/>
    <w:rsid w:val="00D66A6F"/>
    <w:rsid w:val="00F66798"/>
    <w:rsid w:val="00F81599"/>
    <w:rsid w:val="00FC38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599"/>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267644">
      <w:bodyDiv w:val="1"/>
      <w:marLeft w:val="0"/>
      <w:marRight w:val="0"/>
      <w:marTop w:val="0"/>
      <w:marBottom w:val="0"/>
      <w:divBdr>
        <w:top w:val="none" w:sz="0" w:space="0" w:color="auto"/>
        <w:left w:val="none" w:sz="0" w:space="0" w:color="auto"/>
        <w:bottom w:val="none" w:sz="0" w:space="0" w:color="auto"/>
        <w:right w:val="none" w:sz="0" w:space="0" w:color="auto"/>
      </w:divBdr>
      <w:divsChild>
        <w:div w:id="868101976">
          <w:marLeft w:val="0"/>
          <w:marRight w:val="0"/>
          <w:marTop w:val="0"/>
          <w:marBottom w:val="0"/>
          <w:divBdr>
            <w:top w:val="none" w:sz="0" w:space="0" w:color="auto"/>
            <w:left w:val="none" w:sz="0" w:space="0" w:color="auto"/>
            <w:bottom w:val="none" w:sz="0" w:space="0" w:color="auto"/>
            <w:right w:val="none" w:sz="0" w:space="0" w:color="auto"/>
          </w:divBdr>
          <w:divsChild>
            <w:div w:id="1870096943">
              <w:marLeft w:val="0"/>
              <w:marRight w:val="0"/>
              <w:marTop w:val="300"/>
              <w:marBottom w:val="0"/>
              <w:divBdr>
                <w:top w:val="none" w:sz="0" w:space="0" w:color="auto"/>
                <w:left w:val="none" w:sz="0" w:space="0" w:color="auto"/>
                <w:bottom w:val="none" w:sz="0" w:space="0" w:color="auto"/>
                <w:right w:val="none" w:sz="0" w:space="0" w:color="auto"/>
              </w:divBdr>
            </w:div>
          </w:divsChild>
        </w:div>
        <w:div w:id="1635793902">
          <w:marLeft w:val="0"/>
          <w:marRight w:val="0"/>
          <w:marTop w:val="0"/>
          <w:marBottom w:val="0"/>
          <w:divBdr>
            <w:top w:val="none" w:sz="0" w:space="0" w:color="auto"/>
            <w:left w:val="none" w:sz="0" w:space="0" w:color="auto"/>
            <w:bottom w:val="none" w:sz="0" w:space="0" w:color="auto"/>
            <w:right w:val="none" w:sz="0" w:space="0" w:color="auto"/>
          </w:divBdr>
        </w:div>
      </w:divsChild>
    </w:div>
    <w:div w:id="1292632210">
      <w:bodyDiv w:val="1"/>
      <w:marLeft w:val="0"/>
      <w:marRight w:val="0"/>
      <w:marTop w:val="0"/>
      <w:marBottom w:val="0"/>
      <w:divBdr>
        <w:top w:val="none" w:sz="0" w:space="0" w:color="auto"/>
        <w:left w:val="none" w:sz="0" w:space="0" w:color="auto"/>
        <w:bottom w:val="none" w:sz="0" w:space="0" w:color="auto"/>
        <w:right w:val="none" w:sz="0" w:space="0" w:color="auto"/>
      </w:divBdr>
      <w:divsChild>
        <w:div w:id="552156220">
          <w:marLeft w:val="0"/>
          <w:marRight w:val="0"/>
          <w:marTop w:val="0"/>
          <w:marBottom w:val="0"/>
          <w:divBdr>
            <w:top w:val="none" w:sz="0" w:space="0" w:color="auto"/>
            <w:left w:val="none" w:sz="0" w:space="0" w:color="auto"/>
            <w:bottom w:val="none" w:sz="0" w:space="0" w:color="auto"/>
            <w:right w:val="none" w:sz="0" w:space="0" w:color="auto"/>
          </w:divBdr>
          <w:divsChild>
            <w:div w:id="1475440709">
              <w:marLeft w:val="0"/>
              <w:marRight w:val="0"/>
              <w:marTop w:val="300"/>
              <w:marBottom w:val="0"/>
              <w:divBdr>
                <w:top w:val="none" w:sz="0" w:space="0" w:color="auto"/>
                <w:left w:val="none" w:sz="0" w:space="0" w:color="auto"/>
                <w:bottom w:val="none" w:sz="0" w:space="0" w:color="auto"/>
                <w:right w:val="none" w:sz="0" w:space="0" w:color="auto"/>
              </w:divBdr>
            </w:div>
          </w:divsChild>
        </w:div>
        <w:div w:id="140679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4060</Words>
  <Characters>2315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2018-02-12T09:07:00Z</cp:lastPrinted>
  <dcterms:created xsi:type="dcterms:W3CDTF">2018-01-02T14:06:00Z</dcterms:created>
  <dcterms:modified xsi:type="dcterms:W3CDTF">2018-02-12T09:15:00Z</dcterms:modified>
</cp:coreProperties>
</file>